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F6" w:rsidRDefault="003F0FC5">
      <w:pPr>
        <w:ind w:firstLine="567"/>
        <w:jc w:val="center"/>
        <w:rPr>
          <w:b/>
          <w:sz w:val="26"/>
          <w:szCs w:val="26"/>
        </w:rPr>
      </w:pPr>
      <w:r>
        <w:rPr>
          <w:b/>
          <w:sz w:val="26"/>
          <w:szCs w:val="26"/>
        </w:rPr>
        <w:t xml:space="preserve">Tiết 13,14,15 CHỦ ĐỀ:  CÁC THÀNH PHẦN KINH TẾ TRONG THỜI KỲ </w:t>
      </w:r>
    </w:p>
    <w:p w:rsidR="00F21AF6" w:rsidRDefault="003F0FC5">
      <w:pPr>
        <w:ind w:firstLine="567"/>
        <w:jc w:val="center"/>
        <w:rPr>
          <w:b/>
          <w:sz w:val="26"/>
          <w:szCs w:val="26"/>
        </w:rPr>
      </w:pPr>
      <w:r>
        <w:rPr>
          <w:b/>
          <w:sz w:val="26"/>
          <w:szCs w:val="26"/>
        </w:rPr>
        <w:t>QUÁ ĐỘ ĐI LÊN CHỦ NGHĨA XÃ HỘI Ở VIỆT NAM</w:t>
      </w:r>
    </w:p>
    <w:p w:rsidR="00F21AF6" w:rsidRDefault="003F0FC5">
      <w:pPr>
        <w:ind w:firstLine="567"/>
        <w:jc w:val="center"/>
        <w:rPr>
          <w:b/>
          <w:sz w:val="26"/>
          <w:szCs w:val="26"/>
          <w:lang w:val="pt-BR"/>
        </w:rPr>
      </w:pPr>
      <w:r>
        <w:rPr>
          <w:b/>
          <w:sz w:val="26"/>
          <w:szCs w:val="26"/>
          <w:lang w:val="pt-BR"/>
        </w:rPr>
        <w:t>Ngày soạn: /11/2020</w:t>
      </w:r>
    </w:p>
    <w:p w:rsidR="00F21AF6" w:rsidRDefault="003F0FC5">
      <w:pPr>
        <w:ind w:firstLine="720"/>
        <w:rPr>
          <w:b/>
          <w:bCs/>
          <w:i/>
          <w:sz w:val="26"/>
          <w:szCs w:val="26"/>
          <w:lang w:val="pt-BR"/>
        </w:rPr>
      </w:pPr>
      <w:r>
        <w:rPr>
          <w:b/>
          <w:sz w:val="26"/>
          <w:szCs w:val="26"/>
          <w:lang w:val="pt-BR"/>
        </w:rPr>
        <w:t xml:space="preserve">BƯỚC 1: XÁC ĐỊNH TÊN CHỦ ĐỀ: </w:t>
      </w:r>
      <w:r>
        <w:rPr>
          <w:bCs/>
          <w:sz w:val="26"/>
          <w:szCs w:val="26"/>
          <w:lang w:val="pt-BR"/>
        </w:rPr>
        <w:t>Chủ đề: “Các thành phần kinh tế trong thời kỳ quá độ lên CNXH ở Viẹt Nam</w:t>
      </w:r>
      <w:r>
        <w:rPr>
          <w:b/>
          <w:bCs/>
          <w:i/>
          <w:sz w:val="26"/>
          <w:szCs w:val="26"/>
          <w:lang w:val="pt-BR"/>
        </w:rPr>
        <w:t>”</w:t>
      </w:r>
    </w:p>
    <w:p w:rsidR="00F21AF6" w:rsidRDefault="003F0FC5">
      <w:pPr>
        <w:ind w:firstLine="567"/>
        <w:rPr>
          <w:b/>
          <w:iCs/>
          <w:sz w:val="26"/>
          <w:szCs w:val="26"/>
        </w:rPr>
      </w:pPr>
      <w:r>
        <w:rPr>
          <w:b/>
          <w:iCs/>
          <w:sz w:val="26"/>
          <w:szCs w:val="26"/>
        </w:rPr>
        <w:t>1. Lí do xây dựng chủ đề:</w:t>
      </w:r>
    </w:p>
    <w:p w:rsidR="00F21AF6" w:rsidRDefault="003F0FC5">
      <w:pPr>
        <w:ind w:firstLine="567"/>
        <w:rPr>
          <w:i/>
          <w:iCs/>
          <w:sz w:val="26"/>
          <w:szCs w:val="26"/>
        </w:rPr>
      </w:pPr>
      <w:r>
        <w:rPr>
          <w:i/>
          <w:iCs/>
          <w:sz w:val="26"/>
          <w:szCs w:val="26"/>
        </w:rPr>
        <w:t xml:space="preserve">- </w:t>
      </w:r>
      <w:r>
        <w:rPr>
          <w:i/>
          <w:iCs/>
          <w:sz w:val="26"/>
          <w:szCs w:val="26"/>
        </w:rPr>
        <w:t>Về nội dung: Trong thời kỳ quá độ lên CNXH ở Việt Nam sẽ có những thuận lợi và cả khó khăn  diễn ra trong các lĩnh vực của đời sống sẽ hội. Nhưng lĩnh vực quyết định nhất cho mọi thay đổi của xã hội chính là kinh tế. Việc kết hợp bài 7 và 8 sẽ giúp học sin</w:t>
      </w:r>
      <w:r>
        <w:rPr>
          <w:i/>
          <w:iCs/>
          <w:sz w:val="26"/>
          <w:szCs w:val="26"/>
        </w:rPr>
        <w:t>h hiểu biết rõ ràng hơn về thời kỳ quá độ lên CNXH ở Việt Nam nhất là trong lĩnh vực kinh tế đang tác động đến các em trong cuộc sống hàng ngày.</w:t>
      </w:r>
    </w:p>
    <w:p w:rsidR="00F21AF6" w:rsidRDefault="003F0FC5">
      <w:pPr>
        <w:jc w:val="both"/>
        <w:rPr>
          <w:i/>
          <w:iCs/>
          <w:sz w:val="26"/>
          <w:szCs w:val="26"/>
        </w:rPr>
      </w:pPr>
      <w:r>
        <w:rPr>
          <w:i/>
          <w:iCs/>
          <w:sz w:val="26"/>
          <w:szCs w:val="26"/>
        </w:rPr>
        <w:t xml:space="preserve">        - Về mục tiêu dạy học:</w:t>
      </w:r>
    </w:p>
    <w:p w:rsidR="00F21AF6" w:rsidRDefault="003F0FC5">
      <w:pPr>
        <w:ind w:firstLine="720"/>
        <w:jc w:val="both"/>
        <w:rPr>
          <w:i/>
          <w:iCs/>
          <w:sz w:val="26"/>
          <w:szCs w:val="26"/>
        </w:rPr>
      </w:pPr>
      <w:r>
        <w:rPr>
          <w:i/>
          <w:iCs/>
          <w:sz w:val="26"/>
          <w:szCs w:val="26"/>
        </w:rPr>
        <w:t>+ Việc xây dựng các nội dung trên thành một chuyên đề đáp ứng được yêu cầu đổi m</w:t>
      </w:r>
      <w:r>
        <w:rPr>
          <w:i/>
          <w:iCs/>
          <w:sz w:val="26"/>
          <w:szCs w:val="26"/>
        </w:rPr>
        <w:t>ới PPDH và KTĐG theo định hướng phát triển năng lực của học sinh.</w:t>
      </w:r>
    </w:p>
    <w:p w:rsidR="00F21AF6" w:rsidRDefault="003F0FC5">
      <w:pPr>
        <w:ind w:firstLine="720"/>
        <w:jc w:val="both"/>
        <w:rPr>
          <w:b/>
          <w:iCs/>
          <w:sz w:val="26"/>
          <w:szCs w:val="26"/>
        </w:rPr>
      </w:pPr>
      <w:r>
        <w:rPr>
          <w:i/>
          <w:iCs/>
          <w:sz w:val="26"/>
          <w:szCs w:val="26"/>
        </w:rPr>
        <w:t xml:space="preserve">+ Chuyên đề có giá trị thực tiễn và giúp học sinh hiểu biết một cách có hệ thống về các đặc diểm thời kỳ quá độ lên CNXH ở Việt Nam, đặc biệt là nền kinh tế nhiều thành phần theo định hướng </w:t>
      </w:r>
      <w:r>
        <w:rPr>
          <w:i/>
          <w:iCs/>
          <w:sz w:val="26"/>
          <w:szCs w:val="26"/>
        </w:rPr>
        <w:t>XHCN có sự quản lý của Nhà nước.</w:t>
      </w:r>
    </w:p>
    <w:p w:rsidR="00F21AF6" w:rsidRDefault="003F0FC5">
      <w:pPr>
        <w:autoSpaceDE w:val="0"/>
        <w:autoSpaceDN w:val="0"/>
        <w:adjustRightInd w:val="0"/>
        <w:ind w:firstLine="567"/>
        <w:jc w:val="both"/>
        <w:rPr>
          <w:b/>
          <w:spacing w:val="-2"/>
          <w:sz w:val="26"/>
          <w:szCs w:val="26"/>
        </w:rPr>
      </w:pPr>
      <w:r>
        <w:rPr>
          <w:b/>
          <w:spacing w:val="-2"/>
          <w:sz w:val="26"/>
          <w:szCs w:val="26"/>
        </w:rPr>
        <w:t>2. Mạch nội dung sách giáo khoa:</w:t>
      </w:r>
    </w:p>
    <w:p w:rsidR="00F21AF6" w:rsidRDefault="003F0FC5">
      <w:pPr>
        <w:autoSpaceDE w:val="0"/>
        <w:autoSpaceDN w:val="0"/>
        <w:adjustRightInd w:val="0"/>
        <w:ind w:firstLine="720"/>
        <w:jc w:val="both"/>
        <w:rPr>
          <w:i/>
          <w:spacing w:val="-2"/>
          <w:sz w:val="26"/>
          <w:szCs w:val="26"/>
        </w:rPr>
      </w:pPr>
      <w:r>
        <w:rPr>
          <w:i/>
          <w:spacing w:val="-2"/>
          <w:sz w:val="26"/>
          <w:szCs w:val="26"/>
        </w:rPr>
        <w:t>Bài 7: Thực hiện nền kinh tế nhiều thành phần</w:t>
      </w:r>
    </w:p>
    <w:p w:rsidR="00F21AF6" w:rsidRDefault="003F0FC5">
      <w:pPr>
        <w:autoSpaceDE w:val="0"/>
        <w:autoSpaceDN w:val="0"/>
        <w:adjustRightInd w:val="0"/>
        <w:ind w:firstLine="720"/>
        <w:jc w:val="both"/>
        <w:rPr>
          <w:b/>
          <w:spacing w:val="-2"/>
          <w:sz w:val="26"/>
          <w:szCs w:val="26"/>
        </w:rPr>
      </w:pPr>
      <w:r>
        <w:rPr>
          <w:i/>
          <w:spacing w:val="-2"/>
          <w:sz w:val="26"/>
          <w:szCs w:val="26"/>
        </w:rPr>
        <w:t>Bài 8:Chủ nghĩa xã hội</w:t>
      </w:r>
    </w:p>
    <w:p w:rsidR="00F21AF6" w:rsidRDefault="003F0FC5">
      <w:pPr>
        <w:tabs>
          <w:tab w:val="left" w:pos="540"/>
        </w:tabs>
        <w:ind w:firstLine="720"/>
        <w:jc w:val="both"/>
        <w:rPr>
          <w:b/>
          <w:sz w:val="26"/>
          <w:szCs w:val="26"/>
          <w:lang w:val="pt-BR"/>
        </w:rPr>
      </w:pPr>
      <w:r>
        <w:rPr>
          <w:b/>
          <w:sz w:val="26"/>
          <w:szCs w:val="26"/>
          <w:lang w:val="pt-BR"/>
        </w:rPr>
        <w:t>BƯỚC 2:  MỤC TIÊU CẦN ĐẠT CỦA CHỦ ĐỀ</w:t>
      </w:r>
    </w:p>
    <w:p w:rsidR="00F21AF6" w:rsidRDefault="003F0FC5">
      <w:pPr>
        <w:tabs>
          <w:tab w:val="left" w:pos="540"/>
        </w:tabs>
        <w:ind w:firstLine="567"/>
        <w:jc w:val="both"/>
        <w:rPr>
          <w:sz w:val="26"/>
          <w:szCs w:val="26"/>
          <w:lang w:val="pt-BR"/>
        </w:rPr>
      </w:pPr>
      <w:r>
        <w:rPr>
          <w:b/>
          <w:sz w:val="26"/>
          <w:szCs w:val="26"/>
          <w:lang w:val="pt-BR"/>
        </w:rPr>
        <w:t>I</w:t>
      </w:r>
      <w:r>
        <w:rPr>
          <w:sz w:val="26"/>
          <w:szCs w:val="26"/>
          <w:lang w:val="pt-BR"/>
        </w:rPr>
        <w:t xml:space="preserve">. </w:t>
      </w:r>
      <w:r>
        <w:rPr>
          <w:b/>
          <w:sz w:val="26"/>
          <w:szCs w:val="26"/>
          <w:lang w:val="pt-BR"/>
        </w:rPr>
        <w:t>Mục đích yêu cầu</w:t>
      </w:r>
    </w:p>
    <w:p w:rsidR="00F21AF6" w:rsidRDefault="003F0FC5">
      <w:pPr>
        <w:tabs>
          <w:tab w:val="left" w:pos="540"/>
        </w:tabs>
        <w:ind w:firstLine="567"/>
        <w:jc w:val="both"/>
        <w:rPr>
          <w:b/>
          <w:sz w:val="26"/>
          <w:szCs w:val="26"/>
          <w:lang w:val="pt-BR"/>
        </w:rPr>
      </w:pPr>
      <w:r>
        <w:rPr>
          <w:b/>
          <w:sz w:val="26"/>
          <w:szCs w:val="26"/>
          <w:lang w:val="pt-BR"/>
        </w:rPr>
        <w:t>1. Kiến thức.</w:t>
      </w:r>
    </w:p>
    <w:p w:rsidR="00F21AF6" w:rsidRDefault="003F0FC5">
      <w:pPr>
        <w:ind w:firstLine="567"/>
        <w:rPr>
          <w:sz w:val="26"/>
          <w:szCs w:val="26"/>
          <w:lang w:val="pt-BR"/>
        </w:rPr>
      </w:pPr>
      <w:r>
        <w:rPr>
          <w:sz w:val="26"/>
          <w:szCs w:val="26"/>
          <w:lang w:val="pt-BR"/>
        </w:rPr>
        <w:t>- Trình bày được thế nào là thành phần kinh tế.</w:t>
      </w:r>
    </w:p>
    <w:p w:rsidR="00F21AF6" w:rsidRDefault="003F0FC5">
      <w:pPr>
        <w:ind w:firstLine="567"/>
        <w:rPr>
          <w:sz w:val="26"/>
          <w:szCs w:val="26"/>
          <w:lang w:val="pt-BR"/>
        </w:rPr>
      </w:pPr>
      <w:r>
        <w:rPr>
          <w:sz w:val="26"/>
          <w:szCs w:val="26"/>
          <w:lang w:val="pt-BR"/>
        </w:rPr>
        <w:t xml:space="preserve">- </w:t>
      </w:r>
      <w:r>
        <w:rPr>
          <w:sz w:val="26"/>
          <w:szCs w:val="26"/>
          <w:lang w:val="pt-BR"/>
        </w:rPr>
        <w:t>Hiểu được sự cần thiết khách quan của nền kinh tế nhiều thành phần ở nước ta.</w:t>
      </w:r>
    </w:p>
    <w:p w:rsidR="00F21AF6" w:rsidRDefault="003F0FC5">
      <w:pPr>
        <w:ind w:firstLine="567"/>
        <w:rPr>
          <w:sz w:val="26"/>
          <w:szCs w:val="26"/>
          <w:lang w:val="pt-BR"/>
        </w:rPr>
      </w:pPr>
      <w:r>
        <w:rPr>
          <w:sz w:val="26"/>
          <w:szCs w:val="26"/>
          <w:lang w:val="pt-BR"/>
        </w:rPr>
        <w:t>- Nhận ra được những đặc trưng cơ bản của chủ nghĩa xã hội ở nước ta.</w:t>
      </w:r>
    </w:p>
    <w:p w:rsidR="00F21AF6" w:rsidRDefault="003F0FC5">
      <w:pPr>
        <w:ind w:firstLine="567"/>
        <w:rPr>
          <w:sz w:val="26"/>
          <w:szCs w:val="26"/>
          <w:lang w:val="pt-BR"/>
        </w:rPr>
      </w:pPr>
      <w:r>
        <w:rPr>
          <w:sz w:val="26"/>
          <w:szCs w:val="26"/>
          <w:lang w:val="pt-BR"/>
        </w:rPr>
        <w:t xml:space="preserve">- Hiểu được tính tất yếu khách quan đi lên chủ nghĩa xã hội và đặc điểm thời kì quá độ lên chủ nghĩa xã hội </w:t>
      </w:r>
      <w:r>
        <w:rPr>
          <w:sz w:val="26"/>
          <w:szCs w:val="26"/>
          <w:lang w:val="pt-BR"/>
        </w:rPr>
        <w:t>ở Việt Nam.</w:t>
      </w:r>
    </w:p>
    <w:p w:rsidR="00F21AF6" w:rsidRDefault="003F0FC5">
      <w:pPr>
        <w:ind w:firstLine="567"/>
        <w:rPr>
          <w:b/>
          <w:sz w:val="26"/>
          <w:szCs w:val="26"/>
          <w:lang w:val="pt-BR"/>
        </w:rPr>
      </w:pPr>
      <w:r>
        <w:rPr>
          <w:b/>
          <w:sz w:val="26"/>
          <w:szCs w:val="26"/>
          <w:lang w:val="pt-BR"/>
        </w:rPr>
        <w:t>2.Kĩ năng</w:t>
      </w:r>
    </w:p>
    <w:p w:rsidR="00F21AF6" w:rsidRDefault="003F0FC5">
      <w:pPr>
        <w:ind w:firstLine="567"/>
        <w:rPr>
          <w:sz w:val="26"/>
          <w:szCs w:val="26"/>
          <w:lang w:val="pt-BR"/>
        </w:rPr>
      </w:pPr>
      <w:r>
        <w:rPr>
          <w:sz w:val="26"/>
          <w:szCs w:val="26"/>
          <w:lang w:val="pt-BR"/>
        </w:rPr>
        <w:t>- Biết phân biệt các thành phần kinh tế ở địa phương.</w:t>
      </w:r>
    </w:p>
    <w:p w:rsidR="00F21AF6" w:rsidRDefault="003F0FC5">
      <w:pPr>
        <w:ind w:firstLine="567"/>
        <w:rPr>
          <w:sz w:val="26"/>
          <w:szCs w:val="26"/>
          <w:lang w:val="pt-BR"/>
        </w:rPr>
      </w:pPr>
      <w:r>
        <w:rPr>
          <w:sz w:val="26"/>
          <w:szCs w:val="26"/>
          <w:lang w:val="pt-BR"/>
        </w:rPr>
        <w:t>- Phân biệt được sự khác nhau cơ bản giữa chủ nghĩa xã hội với các chế độ xã hội trước đó ở Việt Nam.</w:t>
      </w:r>
    </w:p>
    <w:p w:rsidR="00F21AF6" w:rsidRDefault="003F0FC5">
      <w:pPr>
        <w:ind w:firstLine="567"/>
        <w:rPr>
          <w:sz w:val="26"/>
          <w:szCs w:val="26"/>
          <w:lang w:val="pt-BR"/>
        </w:rPr>
      </w:pPr>
      <w:r>
        <w:rPr>
          <w:sz w:val="26"/>
          <w:szCs w:val="26"/>
          <w:lang w:val="pt-BR"/>
        </w:rPr>
        <w:t>- Xác định được trách nhiệm của mỗi công dân trong việc phát triển nền kinh tế</w:t>
      </w:r>
      <w:r>
        <w:rPr>
          <w:sz w:val="26"/>
          <w:szCs w:val="26"/>
          <w:lang w:val="pt-BR"/>
        </w:rPr>
        <w:t xml:space="preserve"> nhiều thành phần ở nước ta.</w:t>
      </w:r>
    </w:p>
    <w:p w:rsidR="00F21AF6" w:rsidRDefault="003F0FC5">
      <w:pPr>
        <w:ind w:firstLine="567"/>
        <w:rPr>
          <w:b/>
          <w:sz w:val="26"/>
          <w:szCs w:val="26"/>
          <w:lang w:val="pt-BR"/>
        </w:rPr>
      </w:pPr>
      <w:r>
        <w:rPr>
          <w:b/>
          <w:sz w:val="26"/>
          <w:szCs w:val="26"/>
          <w:lang w:val="pt-BR"/>
        </w:rPr>
        <w:t xml:space="preserve">  3. Thái độ</w:t>
      </w:r>
    </w:p>
    <w:p w:rsidR="00F21AF6" w:rsidRDefault="003F0FC5">
      <w:pPr>
        <w:ind w:firstLine="567"/>
        <w:rPr>
          <w:sz w:val="26"/>
          <w:szCs w:val="26"/>
          <w:lang w:val="pt-BR"/>
        </w:rPr>
      </w:pPr>
      <w:r>
        <w:rPr>
          <w:sz w:val="26"/>
          <w:szCs w:val="26"/>
          <w:lang w:val="pt-BR"/>
        </w:rPr>
        <w:t>- Tin tưởng vào thắng lợi của chủ nghĩa xã hội ở nước ta, có ý thức sẵn sàng tham gia xây dựng và bảo vệ đất nước, bảo vệ chủ nghĩa xã hội.</w:t>
      </w:r>
    </w:p>
    <w:p w:rsidR="00F21AF6" w:rsidRDefault="003F0FC5">
      <w:pPr>
        <w:ind w:firstLine="567"/>
        <w:rPr>
          <w:sz w:val="26"/>
          <w:szCs w:val="26"/>
          <w:lang w:val="pt-BR"/>
        </w:rPr>
      </w:pPr>
      <w:r>
        <w:rPr>
          <w:sz w:val="26"/>
          <w:szCs w:val="26"/>
          <w:lang w:val="pt-BR"/>
        </w:rPr>
        <w:t>- Tin tưởng, ủng hộ đường lối phát triển kinh tế nhiều thành phần của Đảng</w:t>
      </w:r>
      <w:r>
        <w:rPr>
          <w:sz w:val="26"/>
          <w:szCs w:val="26"/>
          <w:lang w:val="pt-BR"/>
        </w:rPr>
        <w:t xml:space="preserve"> và Nhà nước.</w:t>
      </w:r>
    </w:p>
    <w:p w:rsidR="00F21AF6" w:rsidRDefault="003F0FC5">
      <w:pPr>
        <w:ind w:firstLine="567"/>
        <w:rPr>
          <w:sz w:val="26"/>
          <w:szCs w:val="26"/>
          <w:lang w:val="pt-BR"/>
        </w:rPr>
      </w:pPr>
      <w:r>
        <w:rPr>
          <w:sz w:val="26"/>
          <w:szCs w:val="26"/>
          <w:lang w:val="pt-BR"/>
        </w:rPr>
        <w:t>- Tích cực tham gia phát triển kinh tế gia đình phù hợp với điều kiện của gia đình và khả năng của bản thân.</w:t>
      </w:r>
    </w:p>
    <w:p w:rsidR="00F21AF6" w:rsidRDefault="003F0FC5">
      <w:pPr>
        <w:tabs>
          <w:tab w:val="left" w:pos="540"/>
        </w:tabs>
        <w:ind w:firstLine="720"/>
        <w:jc w:val="both"/>
        <w:rPr>
          <w:b/>
          <w:bCs/>
          <w:sz w:val="26"/>
          <w:szCs w:val="26"/>
          <w:lang w:val="pt-BR"/>
        </w:rPr>
      </w:pPr>
      <w:r>
        <w:rPr>
          <w:b/>
          <w:bCs/>
          <w:sz w:val="26"/>
          <w:szCs w:val="26"/>
          <w:lang w:val="pt-BR"/>
        </w:rPr>
        <w:t>4. Các năng lực và phẩm chất hướng tới hình thành và phát triển ở học sinh</w:t>
      </w:r>
    </w:p>
    <w:p w:rsidR="00F21AF6" w:rsidRDefault="003F0FC5">
      <w:pPr>
        <w:tabs>
          <w:tab w:val="left" w:pos="540"/>
        </w:tabs>
        <w:ind w:firstLine="720"/>
        <w:jc w:val="both"/>
        <w:rPr>
          <w:sz w:val="26"/>
          <w:szCs w:val="26"/>
          <w:lang w:val="pt-BR"/>
        </w:rPr>
      </w:pPr>
      <w:r>
        <w:rPr>
          <w:b/>
          <w:bCs/>
          <w:sz w:val="26"/>
          <w:szCs w:val="26"/>
          <w:lang w:val="pt-BR"/>
        </w:rPr>
        <w:t xml:space="preserve">a. Năng lực: </w:t>
      </w:r>
      <w:r>
        <w:rPr>
          <w:sz w:val="26"/>
          <w:szCs w:val="26"/>
          <w:lang w:val="pt-BR"/>
        </w:rPr>
        <w:t>Học xong bài học này, học sinh có khả năng ph</w:t>
      </w:r>
      <w:r>
        <w:rPr>
          <w:sz w:val="26"/>
          <w:szCs w:val="26"/>
          <w:lang w:val="pt-BR"/>
        </w:rPr>
        <w:t>át triển các năng lực cơ bản như:</w:t>
      </w:r>
    </w:p>
    <w:p w:rsidR="00F21AF6" w:rsidRDefault="003F0FC5">
      <w:pPr>
        <w:ind w:firstLine="567"/>
        <w:jc w:val="both"/>
        <w:rPr>
          <w:sz w:val="26"/>
          <w:szCs w:val="26"/>
          <w:lang w:val="pt-BR"/>
        </w:rPr>
      </w:pPr>
      <w:r>
        <w:rPr>
          <w:sz w:val="26"/>
          <w:szCs w:val="26"/>
          <w:lang w:val="pt-BR"/>
        </w:rPr>
        <w:t>Năng</w:t>
      </w:r>
      <w:r>
        <w:rPr>
          <w:spacing w:val="14"/>
          <w:sz w:val="26"/>
          <w:szCs w:val="26"/>
          <w:lang w:val="pt-BR"/>
        </w:rPr>
        <w:t xml:space="preserve"> </w:t>
      </w:r>
      <w:r>
        <w:rPr>
          <w:sz w:val="26"/>
          <w:szCs w:val="26"/>
          <w:lang w:val="pt-BR"/>
        </w:rPr>
        <w:t>lực</w:t>
      </w:r>
      <w:r>
        <w:rPr>
          <w:spacing w:val="14"/>
          <w:sz w:val="26"/>
          <w:szCs w:val="26"/>
          <w:lang w:val="pt-BR"/>
        </w:rPr>
        <w:t xml:space="preserve"> </w:t>
      </w:r>
      <w:r>
        <w:rPr>
          <w:sz w:val="26"/>
          <w:szCs w:val="26"/>
          <w:lang w:val="pt-BR"/>
        </w:rPr>
        <w:t>tự</w:t>
      </w:r>
      <w:r>
        <w:rPr>
          <w:spacing w:val="14"/>
          <w:sz w:val="26"/>
          <w:szCs w:val="26"/>
          <w:lang w:val="pt-BR"/>
        </w:rPr>
        <w:t xml:space="preserve"> </w:t>
      </w:r>
      <w:r>
        <w:rPr>
          <w:sz w:val="26"/>
          <w:szCs w:val="26"/>
          <w:lang w:val="pt-BR"/>
        </w:rPr>
        <w:t>học</w:t>
      </w:r>
      <w:r>
        <w:rPr>
          <w:spacing w:val="14"/>
          <w:sz w:val="26"/>
          <w:szCs w:val="26"/>
          <w:lang w:val="pt-BR"/>
        </w:rPr>
        <w:t xml:space="preserve"> </w:t>
      </w:r>
      <w:r>
        <w:rPr>
          <w:sz w:val="26"/>
          <w:szCs w:val="26"/>
          <w:lang w:val="pt-BR"/>
        </w:rPr>
        <w:t>và</w:t>
      </w:r>
      <w:r>
        <w:rPr>
          <w:spacing w:val="14"/>
          <w:sz w:val="26"/>
          <w:szCs w:val="26"/>
          <w:lang w:val="pt-BR"/>
        </w:rPr>
        <w:t xml:space="preserve"> </w:t>
      </w:r>
      <w:r>
        <w:rPr>
          <w:sz w:val="26"/>
          <w:szCs w:val="26"/>
          <w:lang w:val="pt-BR"/>
        </w:rPr>
        <w:t>tự</w:t>
      </w:r>
      <w:r>
        <w:rPr>
          <w:spacing w:val="14"/>
          <w:sz w:val="26"/>
          <w:szCs w:val="26"/>
          <w:lang w:val="pt-BR"/>
        </w:rPr>
        <w:t xml:space="preserve"> </w:t>
      </w:r>
      <w:r>
        <w:rPr>
          <w:sz w:val="26"/>
          <w:szCs w:val="26"/>
          <w:lang w:val="pt-BR"/>
        </w:rPr>
        <w:t>chủ: Tự tìm hiểu và biết được vai trò và sự đóng góp của các thành phần kinh tế đang diễn ra ở địa phương mình sinh sống</w:t>
      </w:r>
    </w:p>
    <w:p w:rsidR="00F21AF6" w:rsidRDefault="003F0FC5">
      <w:pPr>
        <w:ind w:firstLine="567"/>
        <w:jc w:val="both"/>
        <w:rPr>
          <w:spacing w:val="14"/>
          <w:sz w:val="26"/>
          <w:szCs w:val="26"/>
          <w:lang w:val="pt-BR"/>
        </w:rPr>
      </w:pPr>
      <w:r>
        <w:rPr>
          <w:sz w:val="26"/>
          <w:szCs w:val="26"/>
          <w:lang w:val="pt-BR"/>
        </w:rPr>
        <w:t>Năng</w:t>
      </w:r>
      <w:r>
        <w:rPr>
          <w:spacing w:val="14"/>
          <w:sz w:val="26"/>
          <w:szCs w:val="26"/>
          <w:lang w:val="pt-BR"/>
        </w:rPr>
        <w:t xml:space="preserve"> </w:t>
      </w:r>
      <w:r>
        <w:rPr>
          <w:sz w:val="26"/>
          <w:szCs w:val="26"/>
          <w:lang w:val="pt-BR"/>
        </w:rPr>
        <w:t>lực</w:t>
      </w:r>
      <w:r>
        <w:rPr>
          <w:spacing w:val="14"/>
          <w:sz w:val="26"/>
          <w:szCs w:val="26"/>
          <w:lang w:val="pt-BR"/>
        </w:rPr>
        <w:t xml:space="preserve"> </w:t>
      </w:r>
      <w:r>
        <w:rPr>
          <w:sz w:val="26"/>
          <w:szCs w:val="26"/>
          <w:lang w:val="pt-BR"/>
        </w:rPr>
        <w:t>giao</w:t>
      </w:r>
      <w:r>
        <w:rPr>
          <w:spacing w:val="14"/>
          <w:sz w:val="26"/>
          <w:szCs w:val="26"/>
          <w:lang w:val="pt-BR"/>
        </w:rPr>
        <w:t xml:space="preserve"> </w:t>
      </w:r>
      <w:r>
        <w:rPr>
          <w:sz w:val="26"/>
          <w:szCs w:val="26"/>
          <w:lang w:val="pt-BR"/>
        </w:rPr>
        <w:t>tiếp</w:t>
      </w:r>
      <w:r>
        <w:rPr>
          <w:spacing w:val="14"/>
          <w:sz w:val="26"/>
          <w:szCs w:val="26"/>
          <w:lang w:val="pt-BR"/>
        </w:rPr>
        <w:t xml:space="preserve"> </w:t>
      </w:r>
      <w:r>
        <w:rPr>
          <w:sz w:val="26"/>
          <w:szCs w:val="26"/>
          <w:lang w:val="pt-BR"/>
        </w:rPr>
        <w:t>và</w:t>
      </w:r>
      <w:r>
        <w:rPr>
          <w:spacing w:val="14"/>
          <w:sz w:val="26"/>
          <w:szCs w:val="26"/>
          <w:lang w:val="pt-BR"/>
        </w:rPr>
        <w:t xml:space="preserve"> </w:t>
      </w:r>
      <w:r>
        <w:rPr>
          <w:sz w:val="26"/>
          <w:szCs w:val="26"/>
          <w:lang w:val="pt-BR"/>
        </w:rPr>
        <w:t>hợp</w:t>
      </w:r>
      <w:r>
        <w:rPr>
          <w:spacing w:val="14"/>
          <w:sz w:val="26"/>
          <w:szCs w:val="26"/>
          <w:lang w:val="pt-BR"/>
        </w:rPr>
        <w:t xml:space="preserve"> </w:t>
      </w:r>
      <w:r>
        <w:rPr>
          <w:sz w:val="26"/>
          <w:szCs w:val="26"/>
          <w:lang w:val="pt-BR"/>
        </w:rPr>
        <w:t xml:space="preserve">tác: Cùng làm việc trong nhóm được phân công để hoàn </w:t>
      </w:r>
      <w:r>
        <w:rPr>
          <w:sz w:val="26"/>
          <w:szCs w:val="26"/>
          <w:lang w:val="pt-BR"/>
        </w:rPr>
        <w:t>thành các nhiệm vụ học tập giáo viên đặt ra</w:t>
      </w:r>
    </w:p>
    <w:p w:rsidR="00F21AF6" w:rsidRDefault="003F0FC5">
      <w:pPr>
        <w:ind w:firstLine="567"/>
        <w:jc w:val="both"/>
        <w:rPr>
          <w:sz w:val="26"/>
          <w:szCs w:val="26"/>
          <w:lang w:val="pt-BR"/>
        </w:rPr>
      </w:pPr>
      <w:r>
        <w:rPr>
          <w:sz w:val="26"/>
          <w:szCs w:val="26"/>
          <w:lang w:val="pt-BR"/>
        </w:rPr>
        <w:t>Năng lực</w:t>
      </w:r>
      <w:r>
        <w:rPr>
          <w:spacing w:val="-7"/>
          <w:sz w:val="26"/>
          <w:szCs w:val="26"/>
          <w:lang w:val="pt-BR"/>
        </w:rPr>
        <w:t xml:space="preserve"> </w:t>
      </w:r>
      <w:r>
        <w:rPr>
          <w:sz w:val="26"/>
          <w:szCs w:val="26"/>
          <w:lang w:val="pt-BR"/>
        </w:rPr>
        <w:t>giải</w:t>
      </w:r>
      <w:r>
        <w:rPr>
          <w:spacing w:val="-8"/>
          <w:sz w:val="26"/>
          <w:szCs w:val="26"/>
          <w:lang w:val="pt-BR"/>
        </w:rPr>
        <w:t xml:space="preserve"> </w:t>
      </w:r>
      <w:r>
        <w:rPr>
          <w:sz w:val="26"/>
          <w:szCs w:val="26"/>
          <w:lang w:val="pt-BR"/>
        </w:rPr>
        <w:t>quyết</w:t>
      </w:r>
      <w:r>
        <w:rPr>
          <w:spacing w:val="-8"/>
          <w:sz w:val="26"/>
          <w:szCs w:val="26"/>
          <w:lang w:val="pt-BR"/>
        </w:rPr>
        <w:t xml:space="preserve"> </w:t>
      </w:r>
      <w:r>
        <w:rPr>
          <w:sz w:val="26"/>
          <w:szCs w:val="26"/>
          <w:lang w:val="pt-BR"/>
        </w:rPr>
        <w:t>vấn</w:t>
      </w:r>
      <w:r>
        <w:rPr>
          <w:spacing w:val="-8"/>
          <w:sz w:val="26"/>
          <w:szCs w:val="26"/>
          <w:lang w:val="pt-BR"/>
        </w:rPr>
        <w:t xml:space="preserve"> </w:t>
      </w:r>
      <w:r>
        <w:rPr>
          <w:sz w:val="26"/>
          <w:szCs w:val="26"/>
          <w:lang w:val="pt-BR"/>
        </w:rPr>
        <w:t>đề</w:t>
      </w:r>
      <w:r>
        <w:rPr>
          <w:spacing w:val="-8"/>
          <w:sz w:val="26"/>
          <w:szCs w:val="26"/>
          <w:lang w:val="pt-BR"/>
        </w:rPr>
        <w:t xml:space="preserve"> </w:t>
      </w:r>
      <w:r>
        <w:rPr>
          <w:sz w:val="26"/>
          <w:szCs w:val="26"/>
          <w:lang w:val="pt-BR"/>
        </w:rPr>
        <w:t>và</w:t>
      </w:r>
      <w:r>
        <w:rPr>
          <w:spacing w:val="-8"/>
          <w:sz w:val="26"/>
          <w:szCs w:val="26"/>
          <w:lang w:val="pt-BR"/>
        </w:rPr>
        <w:t xml:space="preserve"> </w:t>
      </w:r>
      <w:r>
        <w:rPr>
          <w:sz w:val="26"/>
          <w:szCs w:val="26"/>
          <w:lang w:val="pt-BR"/>
        </w:rPr>
        <w:t>sáng</w:t>
      </w:r>
      <w:r>
        <w:rPr>
          <w:spacing w:val="-7"/>
          <w:sz w:val="26"/>
          <w:szCs w:val="26"/>
          <w:lang w:val="pt-BR"/>
        </w:rPr>
        <w:t xml:space="preserve"> </w:t>
      </w:r>
      <w:r>
        <w:rPr>
          <w:sz w:val="26"/>
          <w:szCs w:val="26"/>
          <w:lang w:val="pt-BR"/>
        </w:rPr>
        <w:t>tạo. Vận dụng các kiến thức đã học để lý giải các hiện tượng kinh tế đang diễn ra, tích cực học tập tìm kiếm việc làm sau này</w:t>
      </w:r>
    </w:p>
    <w:p w:rsidR="00F21AF6" w:rsidRDefault="003F0FC5">
      <w:pPr>
        <w:ind w:firstLine="567"/>
        <w:jc w:val="both"/>
        <w:rPr>
          <w:sz w:val="26"/>
          <w:szCs w:val="26"/>
          <w:lang w:val="pt-BR"/>
        </w:rPr>
      </w:pPr>
      <w:r>
        <w:rPr>
          <w:sz w:val="26"/>
          <w:szCs w:val="26"/>
          <w:lang w:val="pt-BR"/>
        </w:rPr>
        <w:lastRenderedPageBreak/>
        <w:t>Năng lực điều</w:t>
      </w:r>
      <w:r>
        <w:rPr>
          <w:spacing w:val="-8"/>
          <w:sz w:val="26"/>
          <w:szCs w:val="26"/>
          <w:lang w:val="pt-BR"/>
        </w:rPr>
        <w:t xml:space="preserve"> </w:t>
      </w:r>
      <w:r>
        <w:rPr>
          <w:sz w:val="26"/>
          <w:szCs w:val="26"/>
          <w:lang w:val="pt-BR"/>
        </w:rPr>
        <w:t>chỉnh</w:t>
      </w:r>
      <w:r>
        <w:rPr>
          <w:spacing w:val="-8"/>
          <w:sz w:val="26"/>
          <w:szCs w:val="26"/>
          <w:lang w:val="pt-BR"/>
        </w:rPr>
        <w:t xml:space="preserve"> </w:t>
      </w:r>
      <w:r>
        <w:rPr>
          <w:sz w:val="26"/>
          <w:szCs w:val="26"/>
          <w:lang w:val="pt-BR"/>
        </w:rPr>
        <w:t>hành</w:t>
      </w:r>
      <w:r>
        <w:rPr>
          <w:spacing w:val="-8"/>
          <w:sz w:val="26"/>
          <w:szCs w:val="26"/>
          <w:lang w:val="pt-BR"/>
        </w:rPr>
        <w:t xml:space="preserve"> </w:t>
      </w:r>
      <w:r>
        <w:rPr>
          <w:sz w:val="26"/>
          <w:szCs w:val="26"/>
          <w:lang w:val="pt-BR"/>
        </w:rPr>
        <w:t>vi: Thấy được sự cần thiết</w:t>
      </w:r>
      <w:r>
        <w:rPr>
          <w:sz w:val="26"/>
          <w:szCs w:val="26"/>
          <w:lang w:val="pt-BR"/>
        </w:rPr>
        <w:t xml:space="preserve"> của việc tham gia vào hoạt động của các thành phần kinh tế để từ đó điều chỉnh quá trình học tập cho phù hợp sau khi ra trường</w:t>
      </w:r>
    </w:p>
    <w:p w:rsidR="00F21AF6" w:rsidRDefault="003F0FC5">
      <w:pPr>
        <w:tabs>
          <w:tab w:val="left" w:pos="540"/>
        </w:tabs>
        <w:ind w:firstLine="567"/>
        <w:jc w:val="both"/>
        <w:rPr>
          <w:b/>
          <w:bCs/>
          <w:sz w:val="26"/>
          <w:szCs w:val="26"/>
          <w:lang w:val="pt-BR"/>
        </w:rPr>
      </w:pPr>
      <w:r>
        <w:rPr>
          <w:b/>
          <w:bCs/>
          <w:sz w:val="26"/>
          <w:szCs w:val="26"/>
          <w:lang w:val="pt-BR"/>
        </w:rPr>
        <w:t>b. Phẩm chất:</w:t>
      </w:r>
    </w:p>
    <w:p w:rsidR="00F21AF6" w:rsidRDefault="003F0FC5">
      <w:pPr>
        <w:ind w:firstLine="567"/>
        <w:jc w:val="both"/>
        <w:rPr>
          <w:spacing w:val="15"/>
          <w:sz w:val="26"/>
          <w:szCs w:val="26"/>
          <w:lang w:val="pt-BR"/>
        </w:rPr>
      </w:pPr>
      <w:r>
        <w:rPr>
          <w:spacing w:val="9"/>
          <w:sz w:val="26"/>
          <w:szCs w:val="26"/>
          <w:lang w:val="pt-BR"/>
        </w:rPr>
        <w:t>Thông qua việc giảng dạy sẽ góp phần</w:t>
      </w:r>
      <w:r>
        <w:rPr>
          <w:spacing w:val="3"/>
          <w:sz w:val="26"/>
          <w:szCs w:val="26"/>
          <w:lang w:val="pt-BR"/>
        </w:rPr>
        <w:t xml:space="preserve"> </w:t>
      </w:r>
      <w:r>
        <w:rPr>
          <w:spacing w:val="5"/>
          <w:sz w:val="26"/>
          <w:szCs w:val="26"/>
          <w:lang w:val="pt-BR"/>
        </w:rPr>
        <w:t>hình</w:t>
      </w:r>
      <w:r>
        <w:rPr>
          <w:spacing w:val="3"/>
          <w:sz w:val="26"/>
          <w:szCs w:val="26"/>
          <w:lang w:val="pt-BR"/>
        </w:rPr>
        <w:t xml:space="preserve"> </w:t>
      </w:r>
      <w:r>
        <w:rPr>
          <w:spacing w:val="4"/>
          <w:sz w:val="26"/>
          <w:szCs w:val="26"/>
          <w:lang w:val="pt-BR"/>
        </w:rPr>
        <w:t>thành,</w:t>
      </w:r>
      <w:r>
        <w:rPr>
          <w:spacing w:val="3"/>
          <w:sz w:val="26"/>
          <w:szCs w:val="26"/>
          <w:lang w:val="pt-BR"/>
        </w:rPr>
        <w:t xml:space="preserve"> </w:t>
      </w:r>
      <w:r>
        <w:rPr>
          <w:spacing w:val="6"/>
          <w:sz w:val="26"/>
          <w:szCs w:val="26"/>
          <w:lang w:val="pt-BR"/>
        </w:rPr>
        <w:t>phát</w:t>
      </w:r>
      <w:r>
        <w:rPr>
          <w:sz w:val="26"/>
          <w:szCs w:val="26"/>
          <w:lang w:val="pt-BR"/>
        </w:rPr>
        <w:t xml:space="preserve"> triển</w:t>
      </w:r>
      <w:r>
        <w:rPr>
          <w:spacing w:val="14"/>
          <w:sz w:val="26"/>
          <w:szCs w:val="26"/>
          <w:lang w:val="pt-BR"/>
        </w:rPr>
        <w:t xml:space="preserve"> </w:t>
      </w:r>
      <w:r>
        <w:rPr>
          <w:sz w:val="26"/>
          <w:szCs w:val="26"/>
          <w:lang w:val="pt-BR"/>
        </w:rPr>
        <w:t>cho</w:t>
      </w:r>
      <w:r>
        <w:rPr>
          <w:spacing w:val="15"/>
          <w:sz w:val="26"/>
          <w:szCs w:val="26"/>
          <w:lang w:val="pt-BR"/>
        </w:rPr>
        <w:t xml:space="preserve"> </w:t>
      </w:r>
      <w:r>
        <w:rPr>
          <w:sz w:val="26"/>
          <w:szCs w:val="26"/>
          <w:lang w:val="pt-BR"/>
        </w:rPr>
        <w:t>học</w:t>
      </w:r>
      <w:r>
        <w:rPr>
          <w:spacing w:val="15"/>
          <w:sz w:val="26"/>
          <w:szCs w:val="26"/>
          <w:lang w:val="pt-BR"/>
        </w:rPr>
        <w:t xml:space="preserve"> </w:t>
      </w:r>
      <w:r>
        <w:rPr>
          <w:sz w:val="26"/>
          <w:szCs w:val="26"/>
          <w:lang w:val="pt-BR"/>
        </w:rPr>
        <w:t>sinh</w:t>
      </w:r>
      <w:r>
        <w:rPr>
          <w:spacing w:val="15"/>
          <w:sz w:val="26"/>
          <w:szCs w:val="26"/>
          <w:lang w:val="pt-BR"/>
        </w:rPr>
        <w:t xml:space="preserve"> </w:t>
      </w:r>
      <w:r>
        <w:rPr>
          <w:sz w:val="26"/>
          <w:szCs w:val="26"/>
          <w:lang w:val="pt-BR"/>
        </w:rPr>
        <w:t>các</w:t>
      </w:r>
      <w:r>
        <w:rPr>
          <w:spacing w:val="15"/>
          <w:sz w:val="26"/>
          <w:szCs w:val="26"/>
          <w:lang w:val="pt-BR"/>
        </w:rPr>
        <w:t xml:space="preserve"> </w:t>
      </w:r>
      <w:r>
        <w:rPr>
          <w:sz w:val="26"/>
          <w:szCs w:val="26"/>
          <w:lang w:val="pt-BR"/>
        </w:rPr>
        <w:t>phẩm</w:t>
      </w:r>
      <w:r>
        <w:rPr>
          <w:spacing w:val="15"/>
          <w:sz w:val="26"/>
          <w:szCs w:val="26"/>
          <w:lang w:val="pt-BR"/>
        </w:rPr>
        <w:t xml:space="preserve"> </w:t>
      </w:r>
      <w:r>
        <w:rPr>
          <w:sz w:val="26"/>
          <w:szCs w:val="26"/>
          <w:lang w:val="pt-BR"/>
        </w:rPr>
        <w:t>chất</w:t>
      </w:r>
      <w:r>
        <w:rPr>
          <w:spacing w:val="15"/>
          <w:sz w:val="26"/>
          <w:szCs w:val="26"/>
          <w:lang w:val="pt-BR"/>
        </w:rPr>
        <w:t xml:space="preserve"> như: </w:t>
      </w:r>
    </w:p>
    <w:p w:rsidR="00F21AF6" w:rsidRDefault="003F0FC5">
      <w:pPr>
        <w:ind w:firstLine="567"/>
        <w:jc w:val="both"/>
        <w:rPr>
          <w:sz w:val="26"/>
          <w:szCs w:val="26"/>
          <w:lang w:val="pt-BR"/>
        </w:rPr>
      </w:pPr>
      <w:r>
        <w:rPr>
          <w:sz w:val="26"/>
          <w:szCs w:val="26"/>
          <w:lang w:val="pt-BR"/>
        </w:rPr>
        <w:t>Chăm chỉ: Tích cực họ</w:t>
      </w:r>
      <w:r>
        <w:rPr>
          <w:sz w:val="26"/>
          <w:szCs w:val="26"/>
          <w:lang w:val="pt-BR"/>
        </w:rPr>
        <w:t xml:space="preserve">c tập, tham gia vào các hoạt động kinh tế của gia đình và địa phương </w:t>
      </w:r>
    </w:p>
    <w:p w:rsidR="00F21AF6" w:rsidRDefault="003F0FC5">
      <w:pPr>
        <w:ind w:firstLine="567"/>
        <w:jc w:val="both"/>
        <w:rPr>
          <w:sz w:val="26"/>
          <w:szCs w:val="26"/>
          <w:lang w:val="pt-BR"/>
        </w:rPr>
      </w:pPr>
      <w:r>
        <w:rPr>
          <w:sz w:val="26"/>
          <w:szCs w:val="26"/>
          <w:lang w:val="pt-BR"/>
        </w:rPr>
        <w:t>Trách nhiệm: Có trách nhiệm với bản thân trong việc học tập và lao động, tích cực tham gia vào xây dựng nền kinh tế nhiều thành phần ở địa phương.</w:t>
      </w:r>
    </w:p>
    <w:p w:rsidR="00F21AF6" w:rsidRDefault="003F0FC5">
      <w:pPr>
        <w:ind w:firstLine="567"/>
        <w:jc w:val="both"/>
        <w:rPr>
          <w:sz w:val="26"/>
          <w:szCs w:val="26"/>
          <w:lang w:val="pt-BR"/>
        </w:rPr>
      </w:pPr>
      <w:r>
        <w:rPr>
          <w:sz w:val="26"/>
          <w:szCs w:val="26"/>
          <w:lang w:val="pt-BR"/>
        </w:rPr>
        <w:t>Trung thực: Có ý thức tham gia các hoạt</w:t>
      </w:r>
      <w:r>
        <w:rPr>
          <w:sz w:val="26"/>
          <w:szCs w:val="26"/>
          <w:lang w:val="pt-BR"/>
        </w:rPr>
        <w:t xml:space="preserve"> động kinh tế đúng pháp luật, tuyên truyền mọi người tham gia sản xuất kinh doanh theo quy định của PL</w:t>
      </w:r>
    </w:p>
    <w:p w:rsidR="00F21AF6" w:rsidRDefault="003F0FC5">
      <w:pPr>
        <w:tabs>
          <w:tab w:val="left" w:pos="540"/>
        </w:tabs>
        <w:ind w:firstLine="720"/>
        <w:jc w:val="both"/>
        <w:rPr>
          <w:b/>
          <w:sz w:val="26"/>
          <w:szCs w:val="26"/>
          <w:lang w:val="pt-BR"/>
        </w:rPr>
      </w:pPr>
      <w:r>
        <w:rPr>
          <w:b/>
          <w:sz w:val="26"/>
          <w:szCs w:val="26"/>
          <w:lang w:val="vi-VN"/>
        </w:rPr>
        <w:t xml:space="preserve">II. </w:t>
      </w:r>
      <w:r>
        <w:rPr>
          <w:b/>
          <w:sz w:val="26"/>
          <w:szCs w:val="26"/>
          <w:lang w:val="pt-BR"/>
        </w:rPr>
        <w:t>PHƯƠNG PHÁP VÀ HÌNH THỨC TỔ CHỨC DẠY HỌC THEO CHỦ ĐỀ</w:t>
      </w:r>
    </w:p>
    <w:p w:rsidR="00F21AF6" w:rsidRDefault="003F0FC5">
      <w:pPr>
        <w:tabs>
          <w:tab w:val="left" w:pos="540"/>
        </w:tabs>
        <w:ind w:firstLine="720"/>
        <w:jc w:val="both"/>
        <w:rPr>
          <w:sz w:val="26"/>
          <w:szCs w:val="26"/>
          <w:lang w:val="pt-BR" w:bidi="th-TH"/>
        </w:rPr>
      </w:pPr>
      <w:r>
        <w:rPr>
          <w:b/>
          <w:sz w:val="26"/>
          <w:szCs w:val="26"/>
          <w:lang w:val="pt-BR" w:bidi="th-TH"/>
        </w:rPr>
        <w:t>1. Phương pháp dạy học:</w:t>
      </w:r>
      <w:r>
        <w:rPr>
          <w:sz w:val="26"/>
          <w:szCs w:val="26"/>
          <w:lang w:val="pt-BR" w:bidi="th-TH"/>
        </w:rPr>
        <w:t xml:space="preserve"> Tổ chức hoạt động thảo luận nhóm, xử lí tình huống, đóng vai, kể chuyện </w:t>
      </w:r>
    </w:p>
    <w:p w:rsidR="00F21AF6" w:rsidRDefault="003F0FC5">
      <w:pPr>
        <w:tabs>
          <w:tab w:val="left" w:pos="540"/>
        </w:tabs>
        <w:ind w:firstLine="720"/>
        <w:jc w:val="both"/>
        <w:rPr>
          <w:sz w:val="26"/>
          <w:szCs w:val="26"/>
          <w:lang w:val="pt-BR" w:bidi="th-TH"/>
        </w:rPr>
      </w:pPr>
      <w:r>
        <w:rPr>
          <w:b/>
          <w:sz w:val="26"/>
          <w:szCs w:val="26"/>
          <w:lang w:val="pt-BR" w:bidi="th-TH"/>
        </w:rPr>
        <w:t>2. Hình thức dạy học chính:</w:t>
      </w:r>
      <w:r>
        <w:rPr>
          <w:sz w:val="26"/>
          <w:szCs w:val="26"/>
          <w:lang w:val="pt-BR" w:bidi="th-TH"/>
        </w:rPr>
        <w:t xml:space="preserve"> làm việc theo nhóm. Làm việc cá nhân học sinh nghiên cứu tự học, tự làm dưới sự hướng dẫn của giáo viên. Dạy học trên lớp là chủ yếu, kết hợp làm việc tại nhà và tìm hiểu trên các kênh thông tin khác nhau</w:t>
      </w:r>
    </w:p>
    <w:p w:rsidR="00F21AF6" w:rsidRDefault="003F0FC5">
      <w:pPr>
        <w:tabs>
          <w:tab w:val="left" w:pos="540"/>
        </w:tabs>
        <w:ind w:firstLine="567"/>
        <w:jc w:val="both"/>
        <w:rPr>
          <w:b/>
          <w:sz w:val="26"/>
          <w:szCs w:val="26"/>
          <w:lang w:val="it-IT"/>
        </w:rPr>
      </w:pPr>
      <w:r>
        <w:rPr>
          <w:b/>
          <w:sz w:val="26"/>
          <w:szCs w:val="26"/>
          <w:lang w:val="vi-VN"/>
        </w:rPr>
        <w:t>II</w:t>
      </w:r>
      <w:r>
        <w:rPr>
          <w:b/>
          <w:sz w:val="26"/>
          <w:szCs w:val="26"/>
        </w:rPr>
        <w:t>I</w:t>
      </w:r>
      <w:r>
        <w:rPr>
          <w:b/>
          <w:sz w:val="26"/>
          <w:szCs w:val="26"/>
          <w:lang w:val="vi-VN"/>
        </w:rPr>
        <w:t xml:space="preserve">. </w:t>
      </w:r>
      <w:r>
        <w:rPr>
          <w:b/>
          <w:sz w:val="26"/>
          <w:szCs w:val="26"/>
          <w:lang w:val="it-IT"/>
        </w:rPr>
        <w:t xml:space="preserve">Thiết bị dạy học </w:t>
      </w:r>
      <w:r>
        <w:rPr>
          <w:b/>
          <w:sz w:val="26"/>
          <w:szCs w:val="26"/>
          <w:lang w:val="it-IT"/>
        </w:rPr>
        <w:t>và học liệu</w:t>
      </w:r>
    </w:p>
    <w:p w:rsidR="00F21AF6" w:rsidRDefault="003F0FC5">
      <w:pPr>
        <w:tabs>
          <w:tab w:val="left" w:pos="540"/>
        </w:tabs>
        <w:ind w:firstLine="567"/>
        <w:jc w:val="both"/>
        <w:rPr>
          <w:sz w:val="26"/>
          <w:szCs w:val="26"/>
          <w:lang w:val="pt-BR"/>
        </w:rPr>
      </w:pPr>
      <w:r>
        <w:rPr>
          <w:sz w:val="26"/>
          <w:szCs w:val="26"/>
          <w:lang w:val="pt-BR"/>
        </w:rPr>
        <w:t>- Sách giáo khoa, sách giáo viên Giáo dục công dân.</w:t>
      </w:r>
    </w:p>
    <w:p w:rsidR="00F21AF6" w:rsidRDefault="003F0FC5">
      <w:pPr>
        <w:tabs>
          <w:tab w:val="left" w:pos="540"/>
        </w:tabs>
        <w:ind w:firstLine="567"/>
        <w:jc w:val="both"/>
        <w:rPr>
          <w:sz w:val="26"/>
          <w:szCs w:val="26"/>
          <w:lang w:val="pt-BR"/>
        </w:rPr>
      </w:pPr>
      <w:r>
        <w:rPr>
          <w:sz w:val="26"/>
          <w:szCs w:val="26"/>
          <w:lang w:val="pt-BR"/>
        </w:rPr>
        <w:t xml:space="preserve">- </w:t>
      </w:r>
      <w:r>
        <w:rPr>
          <w:spacing w:val="-8"/>
          <w:sz w:val="26"/>
          <w:szCs w:val="26"/>
          <w:lang w:val="pt-BR"/>
        </w:rPr>
        <w:t>Thiết kế bài giảng Giáo dục công dân , NXB. Hà Nội, 2007, Hồ Thanh Diện:</w:t>
      </w:r>
    </w:p>
    <w:p w:rsidR="00F21AF6" w:rsidRDefault="003F0FC5">
      <w:pPr>
        <w:tabs>
          <w:tab w:val="left" w:pos="540"/>
        </w:tabs>
        <w:ind w:firstLine="567"/>
        <w:jc w:val="both"/>
        <w:rPr>
          <w:sz w:val="26"/>
          <w:szCs w:val="26"/>
          <w:lang w:val="pt-BR"/>
        </w:rPr>
      </w:pPr>
      <w:r>
        <w:rPr>
          <w:sz w:val="26"/>
          <w:szCs w:val="26"/>
          <w:lang w:val="pt-BR"/>
        </w:rPr>
        <w:t>- Vũ Hồng Tiến - Trần Văn Thắng - Nguyễn Thị Hoa: Tình huống Giáo dục công dân, NXB. Giáo dục, TP. Hồ Chí Minh, 2008.</w:t>
      </w:r>
    </w:p>
    <w:p w:rsidR="00F21AF6" w:rsidRDefault="003F0FC5">
      <w:pPr>
        <w:tabs>
          <w:tab w:val="left" w:pos="540"/>
        </w:tabs>
        <w:ind w:firstLine="567"/>
        <w:jc w:val="both"/>
        <w:rPr>
          <w:sz w:val="26"/>
          <w:szCs w:val="26"/>
          <w:lang w:val="pt-BR"/>
        </w:rPr>
      </w:pPr>
      <w:r>
        <w:rPr>
          <w:sz w:val="26"/>
          <w:szCs w:val="26"/>
          <w:lang w:val="pt-BR"/>
        </w:rPr>
        <w:t>- Dùng các dụng cụ dạy học trực quan như sơ đồ tư duy, máy chiếu, bảng phụ, bút dạ….</w:t>
      </w:r>
    </w:p>
    <w:p w:rsidR="00F21AF6" w:rsidRDefault="003F0FC5">
      <w:pPr>
        <w:tabs>
          <w:tab w:val="left" w:pos="540"/>
        </w:tabs>
        <w:ind w:firstLine="567"/>
        <w:jc w:val="both"/>
        <w:rPr>
          <w:sz w:val="26"/>
          <w:szCs w:val="26"/>
          <w:lang w:val="pt-BR"/>
        </w:rPr>
      </w:pPr>
      <w:r>
        <w:rPr>
          <w:sz w:val="26"/>
          <w:szCs w:val="26"/>
          <w:lang w:val="pt-BR"/>
        </w:rPr>
        <w:t>- Băng đĩa, vi deo về một số nội dung liên quan đến bài học</w:t>
      </w:r>
    </w:p>
    <w:p w:rsidR="00F21AF6" w:rsidRDefault="003F0FC5">
      <w:pPr>
        <w:tabs>
          <w:tab w:val="left" w:pos="540"/>
        </w:tabs>
        <w:ind w:firstLine="567"/>
        <w:jc w:val="both"/>
        <w:rPr>
          <w:sz w:val="26"/>
          <w:szCs w:val="26"/>
          <w:lang w:val="pt-BR" w:bidi="th-TH"/>
        </w:rPr>
      </w:pPr>
      <w:r>
        <w:rPr>
          <w:sz w:val="26"/>
          <w:szCs w:val="26"/>
          <w:lang w:val="pt-BR"/>
        </w:rPr>
        <w:t>- Các thông tin kinh tế xã hội của đất nước và địa phương</w:t>
      </w:r>
    </w:p>
    <w:p w:rsidR="00F21AF6" w:rsidRDefault="003F0FC5">
      <w:pPr>
        <w:pStyle w:val="NoSpacing"/>
        <w:ind w:firstLine="720"/>
        <w:jc w:val="both"/>
        <w:outlineLvl w:val="0"/>
        <w:rPr>
          <w:rFonts w:ascii="Times New Roman" w:hAnsi="Times New Roman"/>
          <w:sz w:val="26"/>
          <w:szCs w:val="26"/>
          <w:lang w:val="vi-VN"/>
        </w:rPr>
      </w:pPr>
      <w:r>
        <w:rPr>
          <w:rFonts w:ascii="Times New Roman" w:hAnsi="Times New Roman"/>
          <w:b/>
          <w:sz w:val="26"/>
          <w:szCs w:val="26"/>
          <w:lang w:val="pt-BR"/>
        </w:rPr>
        <w:t>BƯ</w:t>
      </w:r>
      <w:r>
        <w:rPr>
          <w:rFonts w:ascii="Times New Roman" w:hAnsi="Times New Roman"/>
          <w:b/>
          <w:sz w:val="26"/>
          <w:szCs w:val="26"/>
          <w:lang w:val="pt-BR"/>
        </w:rPr>
        <w:t>Ớ</w:t>
      </w:r>
      <w:r>
        <w:rPr>
          <w:rFonts w:ascii="Times New Roman" w:hAnsi="Times New Roman"/>
          <w:b/>
          <w:sz w:val="26"/>
          <w:szCs w:val="26"/>
          <w:lang w:val="pt-BR"/>
        </w:rPr>
        <w:t xml:space="preserve">C 3: </w:t>
      </w:r>
      <w:r>
        <w:rPr>
          <w:rFonts w:ascii="Times New Roman" w:hAnsi="Times New Roman"/>
          <w:b/>
          <w:bCs/>
          <w:sz w:val="26"/>
          <w:szCs w:val="26"/>
          <w:lang w:val="vi-VN"/>
        </w:rPr>
        <w:t>MÔ T</w:t>
      </w:r>
      <w:r>
        <w:rPr>
          <w:rFonts w:ascii="Times New Roman" w:hAnsi="Times New Roman"/>
          <w:b/>
          <w:bCs/>
          <w:sz w:val="26"/>
          <w:szCs w:val="26"/>
          <w:lang w:val="vi-VN"/>
        </w:rPr>
        <w:t>Ả</w:t>
      </w:r>
      <w:r>
        <w:rPr>
          <w:rFonts w:ascii="Times New Roman" w:hAnsi="Times New Roman"/>
          <w:b/>
          <w:bCs/>
          <w:sz w:val="26"/>
          <w:szCs w:val="26"/>
          <w:lang w:val="vi-VN"/>
        </w:rPr>
        <w:t xml:space="preserve"> CÁC M</w:t>
      </w:r>
      <w:r>
        <w:rPr>
          <w:rFonts w:ascii="Times New Roman" w:hAnsi="Times New Roman"/>
          <w:b/>
          <w:bCs/>
          <w:sz w:val="26"/>
          <w:szCs w:val="26"/>
          <w:lang w:val="vi-VN"/>
        </w:rPr>
        <w:t>Ứ</w:t>
      </w:r>
      <w:r>
        <w:rPr>
          <w:rFonts w:ascii="Times New Roman" w:hAnsi="Times New Roman"/>
          <w:b/>
          <w:bCs/>
          <w:sz w:val="26"/>
          <w:szCs w:val="26"/>
          <w:lang w:val="vi-VN"/>
        </w:rPr>
        <w:t>C Đ</w:t>
      </w:r>
      <w:r>
        <w:rPr>
          <w:rFonts w:ascii="Times New Roman" w:hAnsi="Times New Roman"/>
          <w:b/>
          <w:bCs/>
          <w:sz w:val="26"/>
          <w:szCs w:val="26"/>
          <w:lang w:val="vi-VN"/>
        </w:rPr>
        <w:t>Ộ</w:t>
      </w:r>
      <w:r>
        <w:rPr>
          <w:rFonts w:ascii="Times New Roman" w:hAnsi="Times New Roman"/>
          <w:b/>
          <w:bCs/>
          <w:sz w:val="26"/>
          <w:szCs w:val="26"/>
          <w:lang w:val="vi-VN"/>
        </w:rPr>
        <w:t xml:space="preserve"> NH</w:t>
      </w:r>
      <w:r>
        <w:rPr>
          <w:rFonts w:ascii="Times New Roman" w:hAnsi="Times New Roman"/>
          <w:b/>
          <w:bCs/>
          <w:sz w:val="26"/>
          <w:szCs w:val="26"/>
          <w:lang w:val="vi-VN"/>
        </w:rPr>
        <w:t>Ậ</w:t>
      </w:r>
      <w:r>
        <w:rPr>
          <w:rFonts w:ascii="Times New Roman" w:hAnsi="Times New Roman"/>
          <w:b/>
          <w:bCs/>
          <w:sz w:val="26"/>
          <w:szCs w:val="26"/>
          <w:lang w:val="vi-VN"/>
        </w:rPr>
        <w:t>N TH</w:t>
      </w:r>
      <w:r>
        <w:rPr>
          <w:rFonts w:ascii="Times New Roman" w:hAnsi="Times New Roman"/>
          <w:b/>
          <w:bCs/>
          <w:sz w:val="26"/>
          <w:szCs w:val="26"/>
          <w:lang w:val="vi-VN"/>
        </w:rPr>
        <w:t>Ứ</w:t>
      </w:r>
      <w:r>
        <w:rPr>
          <w:rFonts w:ascii="Times New Roman" w:hAnsi="Times New Roman"/>
          <w:b/>
          <w:bCs/>
          <w:sz w:val="26"/>
          <w:szCs w:val="26"/>
          <w:lang w:val="vi-VN"/>
        </w:rPr>
        <w:t>C VÀ NĂNG L</w:t>
      </w:r>
      <w:r>
        <w:rPr>
          <w:rFonts w:ascii="Times New Roman" w:hAnsi="Times New Roman"/>
          <w:b/>
          <w:bCs/>
          <w:sz w:val="26"/>
          <w:szCs w:val="26"/>
          <w:lang w:val="vi-VN"/>
        </w:rPr>
        <w:t>Ự</w:t>
      </w:r>
      <w:r>
        <w:rPr>
          <w:rFonts w:ascii="Times New Roman" w:hAnsi="Times New Roman"/>
          <w:b/>
          <w:bCs/>
          <w:sz w:val="26"/>
          <w:szCs w:val="26"/>
          <w:lang w:val="vi-VN"/>
        </w:rPr>
        <w:t xml:space="preserve">C HÌNH </w:t>
      </w:r>
      <w:r>
        <w:rPr>
          <w:rFonts w:ascii="Times New Roman" w:hAnsi="Times New Roman"/>
          <w:b/>
          <w:bCs/>
          <w:sz w:val="26"/>
          <w:szCs w:val="26"/>
          <w:lang w:val="vi-VN"/>
        </w:rPr>
        <w:t>THÀNH.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45"/>
        <w:gridCol w:w="2319"/>
        <w:gridCol w:w="2020"/>
        <w:gridCol w:w="2254"/>
      </w:tblGrid>
      <w:tr w:rsidR="00F21AF6">
        <w:tc>
          <w:tcPr>
            <w:tcW w:w="1242" w:type="dxa"/>
            <w:vAlign w:val="center"/>
          </w:tcPr>
          <w:p w:rsidR="00F21AF6" w:rsidRDefault="003F0FC5">
            <w:pPr>
              <w:jc w:val="center"/>
              <w:rPr>
                <w:b/>
                <w:sz w:val="26"/>
                <w:szCs w:val="26"/>
                <w:lang w:val="it-IT"/>
              </w:rPr>
            </w:pPr>
            <w:r>
              <w:rPr>
                <w:b/>
                <w:sz w:val="26"/>
                <w:szCs w:val="26"/>
                <w:lang w:val="it-IT"/>
              </w:rPr>
              <w:t>Nội dung</w:t>
            </w:r>
          </w:p>
        </w:tc>
        <w:tc>
          <w:tcPr>
            <w:tcW w:w="2245" w:type="dxa"/>
            <w:vAlign w:val="center"/>
          </w:tcPr>
          <w:p w:rsidR="00F21AF6" w:rsidRDefault="003F0FC5">
            <w:pPr>
              <w:jc w:val="center"/>
              <w:rPr>
                <w:b/>
                <w:sz w:val="26"/>
                <w:szCs w:val="26"/>
                <w:lang w:val="it-IT"/>
              </w:rPr>
            </w:pPr>
            <w:r>
              <w:rPr>
                <w:b/>
                <w:sz w:val="26"/>
                <w:szCs w:val="26"/>
                <w:lang w:val="it-IT"/>
              </w:rPr>
              <w:t>Nhận biết</w:t>
            </w:r>
          </w:p>
        </w:tc>
        <w:tc>
          <w:tcPr>
            <w:tcW w:w="2319" w:type="dxa"/>
            <w:vAlign w:val="center"/>
          </w:tcPr>
          <w:p w:rsidR="00F21AF6" w:rsidRDefault="003F0FC5">
            <w:pPr>
              <w:jc w:val="center"/>
              <w:rPr>
                <w:b/>
                <w:sz w:val="26"/>
                <w:szCs w:val="26"/>
                <w:lang w:val="it-IT"/>
              </w:rPr>
            </w:pPr>
            <w:r>
              <w:rPr>
                <w:b/>
                <w:sz w:val="26"/>
                <w:szCs w:val="26"/>
                <w:lang w:val="it-IT"/>
              </w:rPr>
              <w:t>Thông hiểu</w:t>
            </w:r>
          </w:p>
        </w:tc>
        <w:tc>
          <w:tcPr>
            <w:tcW w:w="2020" w:type="dxa"/>
            <w:vAlign w:val="center"/>
          </w:tcPr>
          <w:p w:rsidR="00F21AF6" w:rsidRDefault="003F0FC5">
            <w:pPr>
              <w:jc w:val="center"/>
              <w:rPr>
                <w:b/>
                <w:sz w:val="26"/>
                <w:szCs w:val="26"/>
                <w:lang w:val="it-IT"/>
              </w:rPr>
            </w:pPr>
            <w:r>
              <w:rPr>
                <w:b/>
                <w:sz w:val="26"/>
                <w:szCs w:val="26"/>
                <w:lang w:val="it-IT"/>
              </w:rPr>
              <w:t>Vận dụng thấp</w:t>
            </w:r>
          </w:p>
        </w:tc>
        <w:tc>
          <w:tcPr>
            <w:tcW w:w="2254" w:type="dxa"/>
            <w:vAlign w:val="center"/>
          </w:tcPr>
          <w:p w:rsidR="00F21AF6" w:rsidRDefault="003F0FC5">
            <w:pPr>
              <w:jc w:val="center"/>
              <w:rPr>
                <w:b/>
                <w:sz w:val="26"/>
                <w:szCs w:val="26"/>
                <w:lang w:val="it-IT"/>
              </w:rPr>
            </w:pPr>
            <w:r>
              <w:rPr>
                <w:b/>
                <w:sz w:val="26"/>
                <w:szCs w:val="26"/>
                <w:lang w:val="it-IT"/>
              </w:rPr>
              <w:t>Vận dụng cao</w:t>
            </w:r>
          </w:p>
        </w:tc>
      </w:tr>
      <w:tr w:rsidR="00F21AF6">
        <w:tc>
          <w:tcPr>
            <w:tcW w:w="1242" w:type="dxa"/>
            <w:vAlign w:val="center"/>
          </w:tcPr>
          <w:p w:rsidR="00F21AF6" w:rsidRDefault="003F0FC5">
            <w:pPr>
              <w:jc w:val="center"/>
              <w:rPr>
                <w:b/>
                <w:sz w:val="26"/>
                <w:szCs w:val="26"/>
                <w:lang w:val="it-IT"/>
              </w:rPr>
            </w:pPr>
            <w:r>
              <w:rPr>
                <w:b/>
                <w:sz w:val="26"/>
                <w:szCs w:val="26"/>
                <w:lang w:val="it-IT"/>
              </w:rPr>
              <w:t>Thực hiện nền kinh tế nhiều thành phần</w:t>
            </w:r>
          </w:p>
        </w:tc>
        <w:tc>
          <w:tcPr>
            <w:tcW w:w="2245" w:type="dxa"/>
          </w:tcPr>
          <w:p w:rsidR="00F21AF6" w:rsidRDefault="003F0FC5">
            <w:pPr>
              <w:rPr>
                <w:sz w:val="26"/>
                <w:szCs w:val="26"/>
                <w:lang w:val="it-IT"/>
              </w:rPr>
            </w:pPr>
            <w:r>
              <w:rPr>
                <w:sz w:val="26"/>
                <w:szCs w:val="26"/>
                <w:lang w:val="it-IT"/>
              </w:rPr>
              <w:t>- Trình bày được thế nào là thành phần kinh tế.</w:t>
            </w:r>
          </w:p>
          <w:p w:rsidR="00F21AF6" w:rsidRDefault="003F0FC5">
            <w:pPr>
              <w:rPr>
                <w:sz w:val="26"/>
                <w:szCs w:val="26"/>
                <w:lang w:val="it-IT"/>
              </w:rPr>
            </w:pPr>
            <w:r>
              <w:rPr>
                <w:sz w:val="26"/>
                <w:szCs w:val="26"/>
                <w:lang w:val="it-IT"/>
              </w:rPr>
              <w:t>- Hiểu được sự cần thiết khách quan của nền kinh tế nhiều thành phần ở nước ta.</w:t>
            </w:r>
          </w:p>
          <w:p w:rsidR="00F21AF6" w:rsidRDefault="00F21AF6">
            <w:pPr>
              <w:tabs>
                <w:tab w:val="left" w:pos="360"/>
                <w:tab w:val="left" w:pos="900"/>
              </w:tabs>
              <w:spacing w:before="60" w:after="60"/>
              <w:jc w:val="both"/>
              <w:rPr>
                <w:sz w:val="26"/>
                <w:szCs w:val="26"/>
                <w:lang w:val="it-IT"/>
              </w:rPr>
            </w:pPr>
          </w:p>
        </w:tc>
        <w:tc>
          <w:tcPr>
            <w:tcW w:w="2319" w:type="dxa"/>
          </w:tcPr>
          <w:p w:rsidR="00F21AF6" w:rsidRDefault="003F0FC5">
            <w:pPr>
              <w:rPr>
                <w:sz w:val="26"/>
                <w:szCs w:val="26"/>
                <w:lang w:val="it-IT"/>
              </w:rPr>
            </w:pPr>
            <w:r>
              <w:rPr>
                <w:sz w:val="26"/>
                <w:szCs w:val="26"/>
                <w:lang w:val="it-IT"/>
              </w:rPr>
              <w:t xml:space="preserve">- Biết phân biệt các </w:t>
            </w:r>
            <w:r>
              <w:rPr>
                <w:sz w:val="26"/>
                <w:szCs w:val="26"/>
                <w:lang w:val="it-IT"/>
              </w:rPr>
              <w:t>thành phần kinh tế ở địa phương.</w:t>
            </w:r>
          </w:p>
          <w:p w:rsidR="00F21AF6" w:rsidRDefault="00F21AF6">
            <w:pPr>
              <w:rPr>
                <w:sz w:val="26"/>
                <w:szCs w:val="26"/>
                <w:lang w:val="it-IT"/>
              </w:rPr>
            </w:pPr>
          </w:p>
        </w:tc>
        <w:tc>
          <w:tcPr>
            <w:tcW w:w="2020" w:type="dxa"/>
          </w:tcPr>
          <w:p w:rsidR="00F21AF6" w:rsidRDefault="003F0FC5">
            <w:pPr>
              <w:rPr>
                <w:sz w:val="26"/>
                <w:szCs w:val="26"/>
                <w:lang w:val="it-IT"/>
              </w:rPr>
            </w:pPr>
            <w:r>
              <w:rPr>
                <w:sz w:val="26"/>
                <w:szCs w:val="26"/>
                <w:lang w:val="it-IT"/>
              </w:rPr>
              <w:t>- Xác định được trách nhiệm của mỗi công dân trong việc phát triển nền kinh tế nhiều thành phần ở nước ta.</w:t>
            </w:r>
          </w:p>
          <w:p w:rsidR="00F21AF6" w:rsidRDefault="00F21AF6">
            <w:pPr>
              <w:jc w:val="both"/>
              <w:rPr>
                <w:sz w:val="26"/>
                <w:szCs w:val="26"/>
                <w:lang w:val="it-IT"/>
              </w:rPr>
            </w:pPr>
          </w:p>
        </w:tc>
        <w:tc>
          <w:tcPr>
            <w:tcW w:w="2254" w:type="dxa"/>
          </w:tcPr>
          <w:p w:rsidR="00F21AF6" w:rsidRDefault="003F0FC5">
            <w:pPr>
              <w:rPr>
                <w:sz w:val="26"/>
                <w:szCs w:val="26"/>
                <w:lang w:val="it-IT"/>
              </w:rPr>
            </w:pPr>
            <w:r>
              <w:rPr>
                <w:sz w:val="26"/>
                <w:szCs w:val="26"/>
                <w:lang w:val="it-IT"/>
              </w:rPr>
              <w:t>- Tin tưởng, ủng hộ đường lối phát triển kinh tế nhiều thành phần của Đảng và Nhà nước.</w:t>
            </w:r>
          </w:p>
          <w:p w:rsidR="00F21AF6" w:rsidRDefault="003F0FC5">
            <w:pPr>
              <w:rPr>
                <w:sz w:val="26"/>
                <w:szCs w:val="26"/>
                <w:lang w:val="it-IT"/>
              </w:rPr>
            </w:pPr>
            <w:r>
              <w:rPr>
                <w:sz w:val="26"/>
                <w:szCs w:val="26"/>
                <w:lang w:val="it-IT"/>
              </w:rPr>
              <w:t>- Tích cực tham gia phát t</w:t>
            </w:r>
            <w:r>
              <w:rPr>
                <w:sz w:val="26"/>
                <w:szCs w:val="26"/>
                <w:lang w:val="it-IT"/>
              </w:rPr>
              <w:t>riển kinh tế gia đình phù hợp với điều kiện của gia đình và khả năng của bản thân.</w:t>
            </w:r>
          </w:p>
          <w:p w:rsidR="00F21AF6" w:rsidRDefault="00F21AF6">
            <w:pPr>
              <w:jc w:val="both"/>
              <w:rPr>
                <w:sz w:val="26"/>
                <w:szCs w:val="26"/>
                <w:lang w:val="it-IT"/>
              </w:rPr>
            </w:pPr>
          </w:p>
        </w:tc>
      </w:tr>
      <w:tr w:rsidR="00F21AF6">
        <w:tc>
          <w:tcPr>
            <w:tcW w:w="1242" w:type="dxa"/>
            <w:vAlign w:val="center"/>
          </w:tcPr>
          <w:p w:rsidR="00F21AF6" w:rsidRDefault="003F0FC5">
            <w:pPr>
              <w:jc w:val="center"/>
              <w:rPr>
                <w:b/>
                <w:bCs/>
                <w:sz w:val="26"/>
                <w:szCs w:val="26"/>
                <w:lang w:val="it-IT"/>
              </w:rPr>
            </w:pPr>
            <w:r>
              <w:rPr>
                <w:b/>
                <w:bCs/>
                <w:sz w:val="26"/>
                <w:szCs w:val="26"/>
                <w:lang w:val="it-IT"/>
              </w:rPr>
              <w:t>Con đường đi lên CNXH ở Việt Nam</w:t>
            </w:r>
          </w:p>
        </w:tc>
        <w:tc>
          <w:tcPr>
            <w:tcW w:w="2245" w:type="dxa"/>
          </w:tcPr>
          <w:p w:rsidR="00F21AF6" w:rsidRDefault="003F0FC5">
            <w:pPr>
              <w:ind w:firstLine="567"/>
              <w:rPr>
                <w:sz w:val="26"/>
                <w:szCs w:val="26"/>
                <w:lang w:val="it-IT"/>
              </w:rPr>
            </w:pPr>
            <w:r>
              <w:rPr>
                <w:sz w:val="26"/>
                <w:szCs w:val="26"/>
                <w:lang w:val="it-IT"/>
              </w:rPr>
              <w:t>- Nhận ra được những đặc trưng cơ bản của chủ nghĩa xã hội ở nước ta.</w:t>
            </w:r>
          </w:p>
          <w:p w:rsidR="00F21AF6" w:rsidRDefault="003F0FC5">
            <w:pPr>
              <w:ind w:firstLine="567"/>
              <w:rPr>
                <w:sz w:val="26"/>
                <w:szCs w:val="26"/>
                <w:lang w:val="it-IT"/>
              </w:rPr>
            </w:pPr>
            <w:r>
              <w:rPr>
                <w:sz w:val="26"/>
                <w:szCs w:val="26"/>
                <w:lang w:val="it-IT"/>
              </w:rPr>
              <w:t xml:space="preserve">- Hiểu được tính tất yếu khách quan đi lên chủ nghĩa xã hội và đặc </w:t>
            </w:r>
            <w:r>
              <w:rPr>
                <w:sz w:val="26"/>
                <w:szCs w:val="26"/>
                <w:lang w:val="it-IT"/>
              </w:rPr>
              <w:t>điểm thời kì quá độ lên chủ nghĩa xã hội ở Việt Nam.</w:t>
            </w:r>
          </w:p>
          <w:p w:rsidR="00F21AF6" w:rsidRDefault="00F21AF6">
            <w:pPr>
              <w:spacing w:before="40" w:after="40"/>
              <w:jc w:val="both"/>
              <w:rPr>
                <w:sz w:val="26"/>
                <w:szCs w:val="26"/>
                <w:lang w:val="it-IT"/>
              </w:rPr>
            </w:pPr>
          </w:p>
        </w:tc>
        <w:tc>
          <w:tcPr>
            <w:tcW w:w="2319" w:type="dxa"/>
          </w:tcPr>
          <w:p w:rsidR="00F21AF6" w:rsidRDefault="003F0FC5">
            <w:pPr>
              <w:rPr>
                <w:sz w:val="26"/>
                <w:szCs w:val="26"/>
                <w:lang w:val="it-IT"/>
              </w:rPr>
            </w:pPr>
            <w:r>
              <w:rPr>
                <w:sz w:val="26"/>
                <w:szCs w:val="26"/>
                <w:lang w:val="it-IT"/>
              </w:rPr>
              <w:lastRenderedPageBreak/>
              <w:t>Phân biệt được sự khác nhau cơ bản giữa chủ nghĩa xã hội với các chế độ xã hội trước đó ở Việt Nam.</w:t>
            </w:r>
          </w:p>
          <w:p w:rsidR="00F21AF6" w:rsidRDefault="00F21AF6">
            <w:pPr>
              <w:jc w:val="both"/>
              <w:rPr>
                <w:bCs/>
                <w:iCs/>
                <w:sz w:val="26"/>
                <w:szCs w:val="26"/>
                <w:lang w:val="it-IT"/>
              </w:rPr>
            </w:pPr>
          </w:p>
        </w:tc>
        <w:tc>
          <w:tcPr>
            <w:tcW w:w="2020" w:type="dxa"/>
          </w:tcPr>
          <w:p w:rsidR="00F21AF6" w:rsidRDefault="003F0FC5">
            <w:pPr>
              <w:rPr>
                <w:sz w:val="26"/>
                <w:szCs w:val="26"/>
                <w:lang w:val="it-IT"/>
              </w:rPr>
            </w:pPr>
            <w:r>
              <w:rPr>
                <w:sz w:val="26"/>
                <w:szCs w:val="26"/>
                <w:lang w:val="it-IT"/>
              </w:rPr>
              <w:t>- Xác định được trách nhiệm của mỗi công dân trong việc tham gia xây dựng đất nước</w:t>
            </w:r>
          </w:p>
          <w:p w:rsidR="00F21AF6" w:rsidRDefault="00F21AF6">
            <w:pPr>
              <w:jc w:val="both"/>
              <w:rPr>
                <w:sz w:val="26"/>
                <w:szCs w:val="26"/>
                <w:lang w:val="it-IT"/>
              </w:rPr>
            </w:pPr>
          </w:p>
        </w:tc>
        <w:tc>
          <w:tcPr>
            <w:tcW w:w="2254" w:type="dxa"/>
          </w:tcPr>
          <w:p w:rsidR="00F21AF6" w:rsidRDefault="003F0FC5">
            <w:pPr>
              <w:rPr>
                <w:sz w:val="26"/>
                <w:szCs w:val="26"/>
                <w:lang w:val="it-IT"/>
              </w:rPr>
            </w:pPr>
            <w:r>
              <w:rPr>
                <w:sz w:val="26"/>
                <w:szCs w:val="26"/>
                <w:lang w:val="it-IT"/>
              </w:rPr>
              <w:t>- Tin tưởng vào t</w:t>
            </w:r>
            <w:r>
              <w:rPr>
                <w:sz w:val="26"/>
                <w:szCs w:val="26"/>
                <w:lang w:val="it-IT"/>
              </w:rPr>
              <w:t>hắng lợi của chủ nghĩa xã hội ở nước ta, có ý thức sẵn sàng tham gia xây dựng và bảo vệ đất nước, bảo vệ chủ nghĩa xã hội.</w:t>
            </w:r>
          </w:p>
          <w:p w:rsidR="00F21AF6" w:rsidRDefault="00F21AF6">
            <w:pPr>
              <w:jc w:val="both"/>
              <w:rPr>
                <w:bCs/>
                <w:iCs/>
                <w:sz w:val="26"/>
                <w:szCs w:val="26"/>
                <w:lang w:val="it-IT"/>
              </w:rPr>
            </w:pPr>
          </w:p>
        </w:tc>
      </w:tr>
      <w:tr w:rsidR="00F21AF6">
        <w:tc>
          <w:tcPr>
            <w:tcW w:w="1242" w:type="dxa"/>
          </w:tcPr>
          <w:p w:rsidR="00F21AF6" w:rsidRDefault="003F0FC5">
            <w:pPr>
              <w:jc w:val="both"/>
              <w:rPr>
                <w:b/>
                <w:bCs/>
                <w:sz w:val="26"/>
                <w:szCs w:val="26"/>
                <w:lang w:val="it-IT"/>
              </w:rPr>
            </w:pPr>
            <w:r>
              <w:rPr>
                <w:b/>
                <w:bCs/>
                <w:sz w:val="26"/>
                <w:szCs w:val="26"/>
                <w:lang w:val="it-IT"/>
              </w:rPr>
              <w:lastRenderedPageBreak/>
              <w:t>Bài tập và liên hệ thực tiễn</w:t>
            </w:r>
          </w:p>
        </w:tc>
        <w:tc>
          <w:tcPr>
            <w:tcW w:w="2245" w:type="dxa"/>
          </w:tcPr>
          <w:p w:rsidR="00F21AF6" w:rsidRDefault="003F0FC5">
            <w:pPr>
              <w:jc w:val="both"/>
              <w:rPr>
                <w:sz w:val="26"/>
                <w:szCs w:val="26"/>
                <w:lang w:val="it-IT"/>
              </w:rPr>
            </w:pPr>
            <w:r>
              <w:rPr>
                <w:sz w:val="26"/>
                <w:szCs w:val="26"/>
                <w:lang w:val="it-IT"/>
              </w:rPr>
              <w:t>Trả lời được câu hỏi lí thuyết và làm được các bài tập trong sách giáo khoa</w:t>
            </w:r>
          </w:p>
        </w:tc>
        <w:tc>
          <w:tcPr>
            <w:tcW w:w="2319" w:type="dxa"/>
          </w:tcPr>
          <w:p w:rsidR="00F21AF6" w:rsidRDefault="003F0FC5">
            <w:pPr>
              <w:rPr>
                <w:sz w:val="26"/>
                <w:szCs w:val="26"/>
                <w:lang w:val="it-IT"/>
              </w:rPr>
            </w:pPr>
            <w:r>
              <w:rPr>
                <w:sz w:val="26"/>
                <w:szCs w:val="26"/>
                <w:lang w:val="it-IT"/>
              </w:rPr>
              <w:t xml:space="preserve">Giải thích được một số </w:t>
            </w:r>
            <w:r>
              <w:rPr>
                <w:sz w:val="26"/>
                <w:szCs w:val="26"/>
                <w:lang w:val="it-IT"/>
              </w:rPr>
              <w:t>hiện tượng trong đời sống xã hội</w:t>
            </w:r>
          </w:p>
        </w:tc>
        <w:tc>
          <w:tcPr>
            <w:tcW w:w="2020" w:type="dxa"/>
          </w:tcPr>
          <w:p w:rsidR="00F21AF6" w:rsidRDefault="003F0FC5">
            <w:pPr>
              <w:jc w:val="both"/>
              <w:rPr>
                <w:sz w:val="26"/>
                <w:szCs w:val="26"/>
                <w:lang w:val="it-IT"/>
              </w:rPr>
            </w:pPr>
            <w:r>
              <w:rPr>
                <w:sz w:val="26"/>
                <w:szCs w:val="26"/>
                <w:lang w:val="it-IT"/>
              </w:rPr>
              <w:t>Giải quyết vấn đề thông qua các bài tập tình huống.</w:t>
            </w:r>
          </w:p>
        </w:tc>
        <w:tc>
          <w:tcPr>
            <w:tcW w:w="2254" w:type="dxa"/>
          </w:tcPr>
          <w:p w:rsidR="00F21AF6" w:rsidRDefault="003F0FC5">
            <w:pPr>
              <w:jc w:val="both"/>
              <w:rPr>
                <w:sz w:val="26"/>
                <w:szCs w:val="26"/>
                <w:lang w:val="it-IT"/>
              </w:rPr>
            </w:pPr>
            <w:r>
              <w:rPr>
                <w:sz w:val="26"/>
                <w:szCs w:val="26"/>
                <w:lang w:val="it-IT"/>
              </w:rPr>
              <w:t>Vận dụng, liên hệ thực tế tại địa phương</w:t>
            </w:r>
          </w:p>
        </w:tc>
      </w:tr>
    </w:tbl>
    <w:p w:rsidR="00F21AF6" w:rsidRDefault="003F0FC5">
      <w:pPr>
        <w:tabs>
          <w:tab w:val="left" w:pos="540"/>
        </w:tabs>
        <w:ind w:firstLine="720"/>
        <w:jc w:val="both"/>
        <w:rPr>
          <w:b/>
          <w:sz w:val="26"/>
          <w:szCs w:val="26"/>
          <w:lang w:val="pt-BR"/>
        </w:rPr>
      </w:pPr>
      <w:r>
        <w:rPr>
          <w:b/>
          <w:sz w:val="26"/>
          <w:szCs w:val="26"/>
          <w:lang w:val="pt-BR"/>
        </w:rPr>
        <w:t>BƯỚC 4: BIÊN SOẠN HỆ THỐNG CÂU HỎI VÀ BÀI TẬP</w:t>
      </w:r>
    </w:p>
    <w:p w:rsidR="00F21AF6" w:rsidRDefault="003F0FC5">
      <w:pPr>
        <w:jc w:val="both"/>
        <w:rPr>
          <w:sz w:val="26"/>
          <w:szCs w:val="26"/>
          <w:lang w:val="nl-NL"/>
        </w:rPr>
      </w:pPr>
      <w:r>
        <w:rPr>
          <w:b/>
          <w:sz w:val="26"/>
          <w:szCs w:val="26"/>
          <w:lang w:val="nl-NL"/>
        </w:rPr>
        <w:t xml:space="preserve">Câu 1. </w:t>
      </w:r>
      <w:r>
        <w:rPr>
          <w:sz w:val="26"/>
          <w:szCs w:val="26"/>
          <w:lang w:val="nl-NL"/>
        </w:rPr>
        <w:t xml:space="preserve">Thành phần kinh tế là kiểu quan hệ kinh tế dựa trên một hình thức sở hữu </w:t>
      </w:r>
      <w:r>
        <w:rPr>
          <w:sz w:val="26"/>
          <w:szCs w:val="26"/>
          <w:lang w:val="nl-NL"/>
        </w:rPr>
        <w:t>nhất định về</w:t>
      </w:r>
    </w:p>
    <w:p w:rsidR="00F21AF6" w:rsidRDefault="003F0FC5">
      <w:pPr>
        <w:jc w:val="both"/>
        <w:rPr>
          <w:sz w:val="26"/>
          <w:szCs w:val="26"/>
          <w:lang w:val="nl-NL"/>
        </w:rPr>
      </w:pPr>
      <w:r>
        <w:rPr>
          <w:b/>
          <w:sz w:val="26"/>
          <w:szCs w:val="26"/>
          <w:u w:val="single"/>
          <w:lang w:val="nl-NL"/>
        </w:rPr>
        <w:t>A.</w:t>
      </w:r>
      <w:r>
        <w:rPr>
          <w:sz w:val="26"/>
          <w:szCs w:val="26"/>
          <w:lang w:val="nl-NL"/>
        </w:rPr>
        <w:t xml:space="preserve"> tư liệu sản xuất.</w:t>
      </w:r>
      <w:r>
        <w:rPr>
          <w:sz w:val="26"/>
          <w:szCs w:val="26"/>
          <w:lang w:val="nl-NL"/>
        </w:rPr>
        <w:tab/>
      </w:r>
    </w:p>
    <w:p w:rsidR="00F21AF6" w:rsidRDefault="003F0FC5">
      <w:pPr>
        <w:jc w:val="both"/>
        <w:rPr>
          <w:sz w:val="26"/>
          <w:szCs w:val="26"/>
          <w:lang w:val="nl-NL"/>
        </w:rPr>
      </w:pPr>
      <w:r>
        <w:rPr>
          <w:sz w:val="26"/>
          <w:szCs w:val="26"/>
          <w:lang w:val="nl-NL"/>
        </w:rPr>
        <w:t>B. tư liệu lao động.</w:t>
      </w:r>
    </w:p>
    <w:p w:rsidR="00F21AF6" w:rsidRDefault="003F0FC5">
      <w:pPr>
        <w:jc w:val="both"/>
        <w:rPr>
          <w:sz w:val="26"/>
          <w:szCs w:val="26"/>
          <w:lang w:val="nl-NL"/>
        </w:rPr>
      </w:pPr>
      <w:r>
        <w:rPr>
          <w:sz w:val="26"/>
          <w:szCs w:val="26"/>
          <w:lang w:val="nl-NL"/>
        </w:rPr>
        <w:t>C. công cụ lao động.</w:t>
      </w:r>
      <w:r>
        <w:rPr>
          <w:sz w:val="26"/>
          <w:szCs w:val="26"/>
          <w:lang w:val="nl-NL"/>
        </w:rPr>
        <w:tab/>
      </w:r>
    </w:p>
    <w:p w:rsidR="00F21AF6" w:rsidRDefault="003F0FC5">
      <w:pPr>
        <w:jc w:val="both"/>
        <w:rPr>
          <w:sz w:val="26"/>
          <w:szCs w:val="26"/>
        </w:rPr>
      </w:pPr>
      <w:r>
        <w:rPr>
          <w:sz w:val="26"/>
          <w:szCs w:val="26"/>
        </w:rPr>
        <w:t>D. đối tượng lao động</w:t>
      </w:r>
    </w:p>
    <w:p w:rsidR="00F21AF6" w:rsidRDefault="003F0FC5">
      <w:pPr>
        <w:rPr>
          <w:sz w:val="26"/>
          <w:szCs w:val="26"/>
        </w:rPr>
      </w:pPr>
      <w:r>
        <w:rPr>
          <w:b/>
          <w:sz w:val="26"/>
          <w:szCs w:val="26"/>
        </w:rPr>
        <w:t>Câu 2.</w:t>
      </w:r>
      <w:r>
        <w:rPr>
          <w:sz w:val="26"/>
          <w:szCs w:val="26"/>
        </w:rPr>
        <w:t xml:space="preserve"> Yếu tố nào dưới đây là căn cứ trực tiếp để xác định thành phần kinh tế? </w:t>
      </w:r>
    </w:p>
    <w:p w:rsidR="00F21AF6" w:rsidRDefault="003F0FC5">
      <w:pPr>
        <w:rPr>
          <w:sz w:val="26"/>
          <w:szCs w:val="26"/>
        </w:rPr>
      </w:pPr>
      <w:r>
        <w:rPr>
          <w:sz w:val="26"/>
          <w:szCs w:val="26"/>
        </w:rPr>
        <w:t xml:space="preserve">A. Quan hệ sản xuất.                                             </w:t>
      </w:r>
      <w:r>
        <w:rPr>
          <w:sz w:val="26"/>
          <w:szCs w:val="26"/>
        </w:rPr>
        <w:tab/>
      </w:r>
    </w:p>
    <w:p w:rsidR="00F21AF6" w:rsidRDefault="003F0FC5">
      <w:pPr>
        <w:rPr>
          <w:sz w:val="26"/>
          <w:szCs w:val="26"/>
        </w:rPr>
      </w:pPr>
      <w:r>
        <w:rPr>
          <w:sz w:val="26"/>
          <w:szCs w:val="26"/>
          <w:u w:val="single"/>
        </w:rPr>
        <w:t>B.</w:t>
      </w:r>
      <w:r>
        <w:rPr>
          <w:sz w:val="26"/>
          <w:szCs w:val="26"/>
        </w:rPr>
        <w:t xml:space="preserve"> Sở hữu</w:t>
      </w:r>
      <w:r>
        <w:rPr>
          <w:sz w:val="26"/>
          <w:szCs w:val="26"/>
        </w:rPr>
        <w:t xml:space="preserve"> tư liệu sản xuất.</w:t>
      </w:r>
    </w:p>
    <w:p w:rsidR="00F21AF6" w:rsidRDefault="003F0FC5">
      <w:pPr>
        <w:rPr>
          <w:sz w:val="26"/>
          <w:szCs w:val="26"/>
        </w:rPr>
      </w:pPr>
      <w:r>
        <w:rPr>
          <w:sz w:val="26"/>
          <w:szCs w:val="26"/>
        </w:rPr>
        <w:t xml:space="preserve">C. Lực lượng sản xuất.                                          </w:t>
      </w:r>
      <w:r>
        <w:rPr>
          <w:sz w:val="26"/>
          <w:szCs w:val="26"/>
        </w:rPr>
        <w:tab/>
      </w:r>
    </w:p>
    <w:p w:rsidR="00F21AF6" w:rsidRDefault="003F0FC5">
      <w:pPr>
        <w:rPr>
          <w:sz w:val="26"/>
          <w:szCs w:val="26"/>
        </w:rPr>
      </w:pPr>
      <w:r>
        <w:rPr>
          <w:sz w:val="26"/>
          <w:szCs w:val="26"/>
        </w:rPr>
        <w:t>D. Các quan hệ trong xã hội.</w:t>
      </w:r>
    </w:p>
    <w:p w:rsidR="00F21AF6" w:rsidRDefault="003F0FC5">
      <w:pPr>
        <w:spacing w:line="288" w:lineRule="auto"/>
        <w:rPr>
          <w:color w:val="000000"/>
          <w:sz w:val="26"/>
          <w:szCs w:val="26"/>
          <w:lang w:val="pt-BR"/>
        </w:rPr>
      </w:pPr>
      <w:r>
        <w:rPr>
          <w:b/>
          <w:sz w:val="26"/>
          <w:szCs w:val="26"/>
          <w:lang w:val="pt-BR"/>
        </w:rPr>
        <w:t xml:space="preserve">Câu 3.  </w:t>
      </w:r>
      <w:r>
        <w:rPr>
          <w:color w:val="000000"/>
          <w:sz w:val="26"/>
          <w:szCs w:val="26"/>
          <w:lang w:val="pt-BR"/>
        </w:rPr>
        <w:t xml:space="preserve">Thành phần kinh tế là </w:t>
      </w:r>
    </w:p>
    <w:p w:rsidR="00F21AF6" w:rsidRDefault="003F0FC5">
      <w:pPr>
        <w:spacing w:line="288" w:lineRule="auto"/>
        <w:rPr>
          <w:color w:val="000000"/>
          <w:sz w:val="26"/>
          <w:szCs w:val="26"/>
          <w:lang w:val="pt-BR"/>
        </w:rPr>
      </w:pPr>
      <w:r>
        <w:rPr>
          <w:b/>
          <w:color w:val="000000"/>
          <w:sz w:val="26"/>
          <w:szCs w:val="26"/>
          <w:u w:val="single"/>
          <w:lang w:val="pt-BR"/>
        </w:rPr>
        <w:t>A.</w:t>
      </w:r>
      <w:r>
        <w:rPr>
          <w:color w:val="000000"/>
          <w:sz w:val="26"/>
          <w:szCs w:val="26"/>
          <w:lang w:val="pt-BR"/>
        </w:rPr>
        <w:t xml:space="preserve"> kiểu quan hệ kinh tế dựa trên một hình thức sở hữu nhất định về tư liệu sản xuất.</w:t>
      </w:r>
    </w:p>
    <w:p w:rsidR="00F21AF6" w:rsidRDefault="003F0FC5">
      <w:pPr>
        <w:spacing w:line="288" w:lineRule="auto"/>
        <w:rPr>
          <w:color w:val="000000"/>
          <w:sz w:val="26"/>
          <w:szCs w:val="26"/>
          <w:lang w:val="pt-BR"/>
        </w:rPr>
      </w:pPr>
      <w:r>
        <w:rPr>
          <w:color w:val="000000"/>
          <w:sz w:val="26"/>
          <w:szCs w:val="26"/>
          <w:lang w:val="pt-BR"/>
        </w:rPr>
        <w:t>B. kiểu quan hệ dựa trên m</w:t>
      </w:r>
      <w:r>
        <w:rPr>
          <w:color w:val="000000"/>
          <w:sz w:val="26"/>
          <w:szCs w:val="26"/>
          <w:lang w:val="pt-BR"/>
        </w:rPr>
        <w:t>ột hình thức sở hữu nhất định về tư liệu sản xuất.</w:t>
      </w:r>
    </w:p>
    <w:p w:rsidR="00F21AF6" w:rsidRDefault="003F0FC5">
      <w:pPr>
        <w:spacing w:line="288" w:lineRule="auto"/>
        <w:rPr>
          <w:color w:val="000000"/>
          <w:sz w:val="26"/>
          <w:szCs w:val="26"/>
          <w:lang w:val="pt-BR"/>
        </w:rPr>
      </w:pPr>
      <w:r>
        <w:rPr>
          <w:color w:val="000000"/>
          <w:sz w:val="26"/>
          <w:szCs w:val="26"/>
          <w:lang w:val="pt-BR"/>
        </w:rPr>
        <w:t>C. kiểu quan hệ kinh tế dựa trên một hình thức sở hữu nhất định.</w:t>
      </w:r>
    </w:p>
    <w:p w:rsidR="00F21AF6" w:rsidRDefault="003F0FC5">
      <w:pPr>
        <w:spacing w:line="288" w:lineRule="auto"/>
        <w:rPr>
          <w:color w:val="000000"/>
          <w:sz w:val="26"/>
          <w:szCs w:val="26"/>
          <w:lang w:val="pt-BR"/>
        </w:rPr>
      </w:pPr>
      <w:r>
        <w:rPr>
          <w:color w:val="000000"/>
          <w:sz w:val="26"/>
          <w:szCs w:val="26"/>
          <w:lang w:val="pt-BR"/>
        </w:rPr>
        <w:t>D. kiểu quan hệ dựa trên một hình thức sở hữu nhất định.</w:t>
      </w:r>
    </w:p>
    <w:p w:rsidR="00F21AF6" w:rsidRDefault="003F0FC5">
      <w:pPr>
        <w:widowControl w:val="0"/>
        <w:jc w:val="both"/>
        <w:rPr>
          <w:sz w:val="26"/>
          <w:szCs w:val="26"/>
        </w:rPr>
      </w:pPr>
      <w:r>
        <w:rPr>
          <w:b/>
          <w:sz w:val="26"/>
          <w:szCs w:val="26"/>
        </w:rPr>
        <w:t>Câu 4.</w:t>
      </w:r>
      <w:r>
        <w:rPr>
          <w:sz w:val="26"/>
          <w:szCs w:val="26"/>
        </w:rPr>
        <w:t xml:space="preserve"> Thành phần kinh tế tư nhân có vai trò nào sau đây?</w:t>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 xml:space="preserve">A. Đóng góp lớn về nguồn </w:t>
      </w:r>
      <w:r>
        <w:rPr>
          <w:sz w:val="26"/>
          <w:szCs w:val="26"/>
        </w:rPr>
        <w:t>vốn cho nền kinh tế.</w:t>
      </w:r>
      <w:r>
        <w:rPr>
          <w:sz w:val="26"/>
          <w:szCs w:val="26"/>
        </w:rPr>
        <w:tab/>
      </w:r>
      <w:r>
        <w:rPr>
          <w:sz w:val="26"/>
          <w:szCs w:val="26"/>
        </w:rPr>
        <w:tab/>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B. Định hướng cho các thành phần kinh tế khác.</w:t>
      </w:r>
      <w:r>
        <w:rPr>
          <w:sz w:val="26"/>
          <w:szCs w:val="26"/>
        </w:rPr>
        <w:tab/>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C. Tạo ra tiềm năng công nghệ cho nền kinh tế.</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u w:val="single"/>
        </w:rPr>
        <w:t>D.</w:t>
      </w:r>
      <w:r>
        <w:rPr>
          <w:sz w:val="26"/>
          <w:szCs w:val="26"/>
        </w:rPr>
        <w:t xml:space="preserve"> Là một trong những động lực của nền kinh tế.</w:t>
      </w:r>
    </w:p>
    <w:p w:rsidR="00F21AF6" w:rsidRDefault="003F0FC5">
      <w:pPr>
        <w:rPr>
          <w:sz w:val="26"/>
          <w:szCs w:val="26"/>
        </w:rPr>
      </w:pPr>
      <w:r>
        <w:rPr>
          <w:b/>
          <w:sz w:val="26"/>
          <w:szCs w:val="26"/>
        </w:rPr>
        <w:t>Câu 5.</w:t>
      </w:r>
      <w:r>
        <w:rPr>
          <w:sz w:val="26"/>
          <w:szCs w:val="26"/>
        </w:rPr>
        <w:t xml:space="preserve"> Thành phần kinh tế nhà nước khác với thành phần kinh tế tư nhân về </w:t>
      </w:r>
    </w:p>
    <w:p w:rsidR="00F21AF6" w:rsidRDefault="003F0FC5">
      <w:pPr>
        <w:rPr>
          <w:sz w:val="26"/>
          <w:szCs w:val="26"/>
        </w:rPr>
      </w:pPr>
      <w:r>
        <w:rPr>
          <w:sz w:val="26"/>
          <w:szCs w:val="26"/>
        </w:rPr>
        <w:t>A. hình t</w:t>
      </w:r>
      <w:r>
        <w:rPr>
          <w:sz w:val="26"/>
          <w:szCs w:val="26"/>
        </w:rPr>
        <w:t>hức kinh doanh.</w:t>
      </w:r>
      <w:r>
        <w:rPr>
          <w:sz w:val="26"/>
          <w:szCs w:val="26"/>
        </w:rPr>
        <w:tab/>
      </w:r>
      <w:r>
        <w:rPr>
          <w:sz w:val="26"/>
          <w:szCs w:val="26"/>
        </w:rPr>
        <w:tab/>
      </w:r>
      <w:r>
        <w:rPr>
          <w:sz w:val="26"/>
          <w:szCs w:val="26"/>
        </w:rPr>
        <w:tab/>
      </w:r>
      <w:r>
        <w:rPr>
          <w:sz w:val="26"/>
          <w:szCs w:val="26"/>
        </w:rPr>
        <w:tab/>
      </w:r>
      <w:r>
        <w:rPr>
          <w:sz w:val="26"/>
          <w:szCs w:val="26"/>
        </w:rPr>
        <w:tab/>
      </w:r>
    </w:p>
    <w:p w:rsidR="00F21AF6" w:rsidRDefault="003F0FC5">
      <w:pPr>
        <w:rPr>
          <w:sz w:val="26"/>
          <w:szCs w:val="26"/>
        </w:rPr>
      </w:pPr>
      <w:r>
        <w:rPr>
          <w:sz w:val="26"/>
          <w:szCs w:val="26"/>
        </w:rPr>
        <w:t>B. hình thức sản xuất.</w:t>
      </w:r>
    </w:p>
    <w:p w:rsidR="00F21AF6" w:rsidRDefault="003F0FC5">
      <w:pPr>
        <w:rPr>
          <w:sz w:val="26"/>
          <w:szCs w:val="26"/>
        </w:rPr>
      </w:pPr>
      <w:r>
        <w:rPr>
          <w:sz w:val="26"/>
          <w:szCs w:val="26"/>
          <w:u w:val="single"/>
        </w:rPr>
        <w:t>C.</w:t>
      </w:r>
      <w:r>
        <w:rPr>
          <w:sz w:val="26"/>
          <w:szCs w:val="26"/>
        </w:rPr>
        <w:t xml:space="preserve"> hình thức sở hữu.</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rPr>
          <w:sz w:val="26"/>
          <w:szCs w:val="26"/>
        </w:rPr>
      </w:pPr>
      <w:r>
        <w:rPr>
          <w:sz w:val="26"/>
          <w:szCs w:val="26"/>
        </w:rPr>
        <w:t>D. hình thức quản lý.</w:t>
      </w:r>
    </w:p>
    <w:p w:rsidR="00F21AF6" w:rsidRDefault="003F0FC5">
      <w:pPr>
        <w:jc w:val="both"/>
        <w:rPr>
          <w:sz w:val="26"/>
          <w:szCs w:val="26"/>
        </w:rPr>
      </w:pPr>
      <w:r>
        <w:rPr>
          <w:b/>
          <w:sz w:val="26"/>
          <w:szCs w:val="26"/>
        </w:rPr>
        <w:t>Câu 6.</w:t>
      </w:r>
      <w:r>
        <w:rPr>
          <w:sz w:val="26"/>
          <w:szCs w:val="26"/>
        </w:rPr>
        <w:t xml:space="preserve"> Đại hội Đảng toàn quốc lần thứ X đã xác định, ở nước ta có những thành phần kinh tế nào sau đây?</w:t>
      </w:r>
    </w:p>
    <w:p w:rsidR="00F21AF6" w:rsidRDefault="003F0FC5">
      <w:pPr>
        <w:jc w:val="both"/>
        <w:rPr>
          <w:sz w:val="26"/>
          <w:szCs w:val="26"/>
        </w:rPr>
      </w:pPr>
      <w:r>
        <w:rPr>
          <w:sz w:val="26"/>
          <w:szCs w:val="26"/>
          <w:u w:val="single"/>
        </w:rPr>
        <w:t>A.</w:t>
      </w:r>
      <w:r>
        <w:rPr>
          <w:sz w:val="26"/>
          <w:szCs w:val="26"/>
        </w:rPr>
        <w:t xml:space="preserve"> Nhà nước, tập thể, tư nhân, tư bản nhà nước, có vốn đầu tư nước ngoài.</w:t>
      </w:r>
    </w:p>
    <w:p w:rsidR="00F21AF6" w:rsidRDefault="003F0FC5">
      <w:pPr>
        <w:jc w:val="both"/>
        <w:rPr>
          <w:sz w:val="26"/>
          <w:szCs w:val="26"/>
        </w:rPr>
      </w:pPr>
      <w:r>
        <w:rPr>
          <w:sz w:val="26"/>
          <w:szCs w:val="26"/>
        </w:rPr>
        <w:t>B. Nhà nước, tập thể, cá thể tiểu chủ, tư bản nhà nước, có vốn đầu tư nước ngoài.</w:t>
      </w:r>
    </w:p>
    <w:p w:rsidR="00F21AF6" w:rsidRDefault="003F0FC5">
      <w:pPr>
        <w:jc w:val="both"/>
        <w:rPr>
          <w:sz w:val="26"/>
          <w:szCs w:val="26"/>
        </w:rPr>
      </w:pPr>
      <w:r>
        <w:rPr>
          <w:sz w:val="26"/>
          <w:szCs w:val="26"/>
        </w:rPr>
        <w:t>C. Nhà nước, tập thể, tư bản tư nhân, tư bản nhà nước, có vốn đầu tư nước ngoài.</w:t>
      </w:r>
    </w:p>
    <w:p w:rsidR="00F21AF6" w:rsidRDefault="003F0FC5">
      <w:pPr>
        <w:jc w:val="both"/>
        <w:rPr>
          <w:sz w:val="26"/>
          <w:szCs w:val="26"/>
        </w:rPr>
      </w:pPr>
      <w:r>
        <w:rPr>
          <w:sz w:val="26"/>
          <w:szCs w:val="26"/>
        </w:rPr>
        <w:t>D. Nhà nước, tập thể,</w:t>
      </w:r>
      <w:r>
        <w:rPr>
          <w:sz w:val="26"/>
          <w:szCs w:val="26"/>
        </w:rPr>
        <w:t xml:space="preserve"> cá thể tiểu chủ, tư bản tư nhân, có vốn đầu tư nước ngoài.</w:t>
      </w:r>
    </w:p>
    <w:p w:rsidR="00F21AF6" w:rsidRDefault="003F0FC5">
      <w:pPr>
        <w:tabs>
          <w:tab w:val="left" w:pos="8640"/>
        </w:tabs>
        <w:spacing w:line="288" w:lineRule="auto"/>
        <w:jc w:val="both"/>
        <w:rPr>
          <w:sz w:val="26"/>
          <w:szCs w:val="26"/>
          <w:lang w:val="pt-BR"/>
        </w:rPr>
      </w:pPr>
      <w:r>
        <w:rPr>
          <w:b/>
          <w:sz w:val="26"/>
          <w:szCs w:val="26"/>
          <w:lang w:val="pt-BR"/>
        </w:rPr>
        <w:t>Câu 7</w:t>
      </w:r>
      <w:r>
        <w:rPr>
          <w:sz w:val="26"/>
          <w:szCs w:val="26"/>
          <w:lang w:val="pt-BR"/>
        </w:rPr>
        <w:t>. Thành phần kinh tế tập thể cùng với thành phần kinh tế nào dưới đây trở thành nền tảng vững chắc của nền kinh tế quốc dân?</w:t>
      </w:r>
    </w:p>
    <w:p w:rsidR="00F21AF6" w:rsidRDefault="003F0FC5">
      <w:pPr>
        <w:spacing w:line="288" w:lineRule="auto"/>
        <w:jc w:val="both"/>
        <w:rPr>
          <w:sz w:val="26"/>
          <w:szCs w:val="26"/>
          <w:lang w:val="pt-BR"/>
        </w:rPr>
      </w:pPr>
      <w:r>
        <w:rPr>
          <w:b/>
          <w:sz w:val="26"/>
          <w:szCs w:val="26"/>
          <w:u w:val="single"/>
          <w:lang w:val="pt-BR"/>
        </w:rPr>
        <w:t>A.</w:t>
      </w:r>
      <w:r>
        <w:rPr>
          <w:sz w:val="26"/>
          <w:szCs w:val="26"/>
          <w:lang w:val="pt-BR"/>
        </w:rPr>
        <w:t xml:space="preserve"> Kinh tế nhà nước.</w:t>
      </w:r>
      <w:r>
        <w:rPr>
          <w:sz w:val="26"/>
          <w:szCs w:val="26"/>
          <w:lang w:val="pt-BR"/>
        </w:rPr>
        <w:tab/>
      </w:r>
      <w:r>
        <w:rPr>
          <w:sz w:val="26"/>
          <w:szCs w:val="26"/>
          <w:lang w:val="pt-BR"/>
        </w:rPr>
        <w:tab/>
      </w:r>
      <w:r>
        <w:rPr>
          <w:sz w:val="26"/>
          <w:szCs w:val="26"/>
          <w:lang w:val="pt-BR"/>
        </w:rPr>
        <w:tab/>
      </w:r>
      <w:r>
        <w:rPr>
          <w:sz w:val="26"/>
          <w:szCs w:val="26"/>
          <w:lang w:val="pt-BR"/>
        </w:rPr>
        <w:tab/>
      </w:r>
    </w:p>
    <w:p w:rsidR="00F21AF6" w:rsidRDefault="003F0FC5">
      <w:pPr>
        <w:spacing w:line="288" w:lineRule="auto"/>
        <w:jc w:val="both"/>
        <w:rPr>
          <w:sz w:val="26"/>
          <w:szCs w:val="26"/>
          <w:lang w:val="pt-BR"/>
        </w:rPr>
      </w:pPr>
      <w:r>
        <w:rPr>
          <w:sz w:val="26"/>
          <w:szCs w:val="26"/>
          <w:lang w:val="pt-BR"/>
        </w:rPr>
        <w:t>B. Kinh tế tư nhân.</w:t>
      </w:r>
    </w:p>
    <w:p w:rsidR="00F21AF6" w:rsidRDefault="003F0FC5">
      <w:pPr>
        <w:spacing w:line="288" w:lineRule="auto"/>
        <w:jc w:val="both"/>
        <w:rPr>
          <w:sz w:val="26"/>
          <w:szCs w:val="26"/>
          <w:lang w:val="pt-BR"/>
        </w:rPr>
      </w:pPr>
      <w:r>
        <w:rPr>
          <w:sz w:val="26"/>
          <w:szCs w:val="26"/>
          <w:lang w:val="pt-BR"/>
        </w:rPr>
        <w:t>C. Kinh tế tư bản nhà</w:t>
      </w:r>
      <w:r>
        <w:rPr>
          <w:sz w:val="26"/>
          <w:szCs w:val="26"/>
          <w:lang w:val="pt-BR"/>
        </w:rPr>
        <w:t xml:space="preserve"> nước.</w:t>
      </w:r>
      <w:r>
        <w:rPr>
          <w:sz w:val="26"/>
          <w:szCs w:val="26"/>
          <w:lang w:val="pt-BR"/>
        </w:rPr>
        <w:tab/>
      </w:r>
      <w:r>
        <w:rPr>
          <w:sz w:val="26"/>
          <w:szCs w:val="26"/>
          <w:lang w:val="pt-BR"/>
        </w:rPr>
        <w:tab/>
      </w:r>
      <w:r>
        <w:rPr>
          <w:sz w:val="26"/>
          <w:szCs w:val="26"/>
          <w:lang w:val="pt-BR"/>
        </w:rPr>
        <w:tab/>
      </w:r>
    </w:p>
    <w:p w:rsidR="00F21AF6" w:rsidRDefault="003F0FC5">
      <w:pPr>
        <w:spacing w:line="288" w:lineRule="auto"/>
        <w:jc w:val="both"/>
        <w:rPr>
          <w:sz w:val="26"/>
          <w:szCs w:val="26"/>
          <w:lang w:val="pt-BR"/>
        </w:rPr>
      </w:pPr>
      <w:r>
        <w:rPr>
          <w:sz w:val="26"/>
          <w:szCs w:val="26"/>
          <w:lang w:val="pt-BR"/>
        </w:rPr>
        <w:t>D. Kinh tế có vốn đầu tư nước ngoài.</w:t>
      </w:r>
    </w:p>
    <w:p w:rsidR="00F21AF6" w:rsidRDefault="003F0FC5">
      <w:pPr>
        <w:widowControl w:val="0"/>
        <w:tabs>
          <w:tab w:val="left" w:pos="90"/>
        </w:tabs>
        <w:autoSpaceDE w:val="0"/>
        <w:autoSpaceDN w:val="0"/>
        <w:adjustRightInd w:val="0"/>
        <w:rPr>
          <w:bCs/>
          <w:color w:val="000000"/>
          <w:sz w:val="26"/>
          <w:szCs w:val="26"/>
        </w:rPr>
      </w:pPr>
      <w:r>
        <w:rPr>
          <w:b/>
          <w:bCs/>
          <w:color w:val="000000"/>
          <w:sz w:val="26"/>
          <w:szCs w:val="26"/>
        </w:rPr>
        <w:t>Câu 8.</w:t>
      </w:r>
      <w:r>
        <w:rPr>
          <w:bCs/>
          <w:color w:val="000000"/>
          <w:sz w:val="26"/>
          <w:szCs w:val="26"/>
        </w:rPr>
        <w:t xml:space="preserve"> Lực lượng nòng cốt của kinh tế tập thể là gì?</w:t>
      </w:r>
    </w:p>
    <w:p w:rsidR="00F21AF6" w:rsidRDefault="003F0FC5">
      <w:pPr>
        <w:widowControl w:val="0"/>
        <w:tabs>
          <w:tab w:val="left" w:pos="360"/>
        </w:tabs>
        <w:autoSpaceDE w:val="0"/>
        <w:autoSpaceDN w:val="0"/>
        <w:adjustRightInd w:val="0"/>
        <w:rPr>
          <w:color w:val="000000"/>
          <w:sz w:val="26"/>
          <w:szCs w:val="26"/>
        </w:rPr>
      </w:pPr>
      <w:r>
        <w:rPr>
          <w:b/>
          <w:color w:val="000000"/>
          <w:sz w:val="26"/>
          <w:szCs w:val="26"/>
          <w:u w:val="single"/>
        </w:rPr>
        <w:t>A.</w:t>
      </w:r>
      <w:r>
        <w:rPr>
          <w:color w:val="000000"/>
          <w:sz w:val="26"/>
          <w:szCs w:val="26"/>
        </w:rPr>
        <w:t xml:space="preserve"> Hợp tác xã.</w:t>
      </w:r>
    </w:p>
    <w:p w:rsidR="00F21AF6" w:rsidRDefault="003F0FC5">
      <w:pPr>
        <w:widowControl w:val="0"/>
        <w:tabs>
          <w:tab w:val="left" w:pos="360"/>
        </w:tabs>
        <w:autoSpaceDE w:val="0"/>
        <w:autoSpaceDN w:val="0"/>
        <w:adjustRightInd w:val="0"/>
        <w:rPr>
          <w:color w:val="000000"/>
          <w:sz w:val="26"/>
          <w:szCs w:val="26"/>
        </w:rPr>
      </w:pPr>
      <w:r>
        <w:rPr>
          <w:color w:val="000000"/>
          <w:sz w:val="26"/>
          <w:szCs w:val="26"/>
        </w:rPr>
        <w:t>B. Tài sản thuộc sở hữu tập thể.</w:t>
      </w:r>
    </w:p>
    <w:p w:rsidR="00F21AF6" w:rsidRDefault="003F0FC5">
      <w:pPr>
        <w:widowControl w:val="0"/>
        <w:tabs>
          <w:tab w:val="left" w:pos="360"/>
        </w:tabs>
        <w:autoSpaceDE w:val="0"/>
        <w:autoSpaceDN w:val="0"/>
        <w:adjustRightInd w:val="0"/>
        <w:rPr>
          <w:color w:val="000000"/>
          <w:sz w:val="26"/>
          <w:szCs w:val="26"/>
        </w:rPr>
      </w:pPr>
      <w:r>
        <w:rPr>
          <w:color w:val="000000"/>
          <w:sz w:val="26"/>
          <w:szCs w:val="26"/>
        </w:rPr>
        <w:t>C. Công ty tư nhân.</w:t>
      </w:r>
    </w:p>
    <w:p w:rsidR="00F21AF6" w:rsidRDefault="003F0FC5">
      <w:pPr>
        <w:widowControl w:val="0"/>
        <w:tabs>
          <w:tab w:val="left" w:pos="360"/>
        </w:tabs>
        <w:autoSpaceDE w:val="0"/>
        <w:autoSpaceDN w:val="0"/>
        <w:adjustRightInd w:val="0"/>
        <w:rPr>
          <w:color w:val="000000"/>
          <w:sz w:val="26"/>
          <w:szCs w:val="26"/>
        </w:rPr>
      </w:pPr>
      <w:r>
        <w:rPr>
          <w:color w:val="000000"/>
          <w:sz w:val="26"/>
          <w:szCs w:val="26"/>
        </w:rPr>
        <w:lastRenderedPageBreak/>
        <w:t>D. Doanh nghiệp nhà nước.</w:t>
      </w:r>
    </w:p>
    <w:p w:rsidR="00F21AF6" w:rsidRDefault="003F0FC5">
      <w:pPr>
        <w:rPr>
          <w:sz w:val="26"/>
          <w:szCs w:val="26"/>
        </w:rPr>
      </w:pPr>
      <w:r>
        <w:rPr>
          <w:b/>
          <w:sz w:val="26"/>
          <w:szCs w:val="26"/>
        </w:rPr>
        <w:t>Câu 9.</w:t>
      </w:r>
      <w:r>
        <w:rPr>
          <w:sz w:val="26"/>
          <w:szCs w:val="26"/>
        </w:rPr>
        <w:t xml:space="preserve"> Những tiểu thương bán hàng ở chợ thuộc thành phần kinh tế nào sau đây?</w:t>
      </w:r>
    </w:p>
    <w:p w:rsidR="00F21AF6" w:rsidRDefault="003F0FC5">
      <w:pPr>
        <w:rPr>
          <w:sz w:val="26"/>
          <w:szCs w:val="26"/>
        </w:rPr>
      </w:pPr>
      <w:r>
        <w:rPr>
          <w:sz w:val="26"/>
          <w:szCs w:val="26"/>
        </w:rPr>
        <w:t xml:space="preserve">A. Tập thể.                                              </w:t>
      </w:r>
      <w:r>
        <w:rPr>
          <w:sz w:val="26"/>
          <w:szCs w:val="26"/>
        </w:rPr>
        <w:tab/>
      </w:r>
      <w:r>
        <w:rPr>
          <w:sz w:val="26"/>
          <w:szCs w:val="26"/>
        </w:rPr>
        <w:tab/>
      </w:r>
      <w:r>
        <w:rPr>
          <w:sz w:val="26"/>
          <w:szCs w:val="26"/>
        </w:rPr>
        <w:tab/>
      </w:r>
    </w:p>
    <w:p w:rsidR="00F21AF6" w:rsidRDefault="003F0FC5">
      <w:pPr>
        <w:rPr>
          <w:sz w:val="26"/>
          <w:szCs w:val="26"/>
        </w:rPr>
      </w:pPr>
      <w:r>
        <w:rPr>
          <w:b/>
          <w:sz w:val="26"/>
          <w:szCs w:val="26"/>
          <w:u w:val="single"/>
        </w:rPr>
        <w:t>B.</w:t>
      </w:r>
      <w:r>
        <w:rPr>
          <w:sz w:val="26"/>
          <w:szCs w:val="26"/>
        </w:rPr>
        <w:t xml:space="preserve"> Tư nhân.</w:t>
      </w:r>
    </w:p>
    <w:p w:rsidR="00F21AF6" w:rsidRDefault="003F0FC5">
      <w:pPr>
        <w:rPr>
          <w:sz w:val="26"/>
          <w:szCs w:val="26"/>
        </w:rPr>
      </w:pPr>
      <w:r>
        <w:rPr>
          <w:sz w:val="26"/>
          <w:szCs w:val="26"/>
        </w:rPr>
        <w:t xml:space="preserve">C. Cá nhân.                                          </w:t>
      </w:r>
      <w:r>
        <w:rPr>
          <w:sz w:val="26"/>
          <w:szCs w:val="26"/>
        </w:rPr>
        <w:tab/>
      </w:r>
      <w:r>
        <w:rPr>
          <w:sz w:val="26"/>
          <w:szCs w:val="26"/>
        </w:rPr>
        <w:tab/>
      </w:r>
      <w:r>
        <w:rPr>
          <w:sz w:val="26"/>
          <w:szCs w:val="26"/>
        </w:rPr>
        <w:tab/>
      </w:r>
    </w:p>
    <w:p w:rsidR="00F21AF6" w:rsidRDefault="003F0FC5">
      <w:pPr>
        <w:rPr>
          <w:sz w:val="26"/>
          <w:szCs w:val="26"/>
        </w:rPr>
      </w:pPr>
      <w:r>
        <w:rPr>
          <w:sz w:val="26"/>
          <w:szCs w:val="26"/>
        </w:rPr>
        <w:t>D. Tư bản.</w:t>
      </w:r>
    </w:p>
    <w:p w:rsidR="00F21AF6" w:rsidRDefault="003F0FC5">
      <w:pPr>
        <w:spacing w:line="288" w:lineRule="auto"/>
        <w:jc w:val="both"/>
        <w:rPr>
          <w:color w:val="000000"/>
          <w:sz w:val="26"/>
          <w:szCs w:val="26"/>
          <w:lang w:val="pt-BR"/>
        </w:rPr>
      </w:pPr>
      <w:r>
        <w:rPr>
          <w:b/>
          <w:sz w:val="26"/>
          <w:szCs w:val="26"/>
          <w:lang w:val="pt-BR"/>
        </w:rPr>
        <w:t xml:space="preserve">Câu 10. </w:t>
      </w:r>
      <w:r>
        <w:rPr>
          <w:color w:val="000000"/>
          <w:sz w:val="26"/>
          <w:szCs w:val="26"/>
          <w:lang w:val="pt-BR"/>
        </w:rPr>
        <w:t xml:space="preserve">Hợp tác xã là những đơn vị kinh tế </w:t>
      </w:r>
      <w:r>
        <w:rPr>
          <w:color w:val="000000"/>
          <w:sz w:val="26"/>
          <w:szCs w:val="26"/>
          <w:lang w:val="pt-BR"/>
        </w:rPr>
        <w:t>độc lập được xây dựng dựa trên các nguyên tắc tự nguyện, cùng có lợi, quản lý dân chủ và có sự giúp đỡ của nhà nước. Thuộc nội dung thành phần kinh tế nào dưới đây?</w:t>
      </w:r>
    </w:p>
    <w:p w:rsidR="00F21AF6" w:rsidRDefault="003F0FC5">
      <w:pPr>
        <w:spacing w:line="288" w:lineRule="auto"/>
        <w:jc w:val="both"/>
        <w:rPr>
          <w:sz w:val="26"/>
          <w:szCs w:val="26"/>
          <w:lang w:val="pt-BR"/>
        </w:rPr>
      </w:pPr>
      <w:r>
        <w:rPr>
          <w:sz w:val="26"/>
          <w:szCs w:val="26"/>
          <w:lang w:val="pt-BR"/>
        </w:rPr>
        <w:t>A. Kinh tế nhà nước.</w:t>
      </w:r>
      <w:r>
        <w:rPr>
          <w:sz w:val="26"/>
          <w:szCs w:val="26"/>
          <w:lang w:val="pt-BR"/>
        </w:rPr>
        <w:tab/>
      </w:r>
      <w:r>
        <w:rPr>
          <w:sz w:val="26"/>
          <w:szCs w:val="26"/>
          <w:lang w:val="pt-BR"/>
        </w:rPr>
        <w:tab/>
      </w:r>
      <w:r>
        <w:rPr>
          <w:sz w:val="26"/>
          <w:szCs w:val="26"/>
          <w:lang w:val="pt-BR"/>
        </w:rPr>
        <w:tab/>
      </w:r>
      <w:r>
        <w:rPr>
          <w:sz w:val="26"/>
          <w:szCs w:val="26"/>
          <w:lang w:val="pt-BR"/>
        </w:rPr>
        <w:tab/>
      </w:r>
    </w:p>
    <w:p w:rsidR="00F21AF6" w:rsidRDefault="003F0FC5">
      <w:pPr>
        <w:spacing w:line="288" w:lineRule="auto"/>
        <w:jc w:val="both"/>
        <w:rPr>
          <w:sz w:val="26"/>
          <w:szCs w:val="26"/>
          <w:lang w:val="pt-BR"/>
        </w:rPr>
      </w:pPr>
      <w:r>
        <w:rPr>
          <w:sz w:val="26"/>
          <w:szCs w:val="26"/>
          <w:lang w:val="pt-BR"/>
        </w:rPr>
        <w:t>B. Kinh tế tư nhân.</w:t>
      </w:r>
    </w:p>
    <w:p w:rsidR="00F21AF6" w:rsidRDefault="003F0FC5">
      <w:pPr>
        <w:spacing w:line="288" w:lineRule="auto"/>
        <w:jc w:val="both"/>
        <w:rPr>
          <w:sz w:val="26"/>
          <w:szCs w:val="26"/>
          <w:lang w:val="pt-BR"/>
        </w:rPr>
      </w:pPr>
      <w:r>
        <w:rPr>
          <w:sz w:val="26"/>
          <w:szCs w:val="26"/>
          <w:lang w:val="pt-BR"/>
        </w:rPr>
        <w:t>C. Kinh tế tư bản nhà nước.</w:t>
      </w:r>
      <w:r>
        <w:rPr>
          <w:sz w:val="26"/>
          <w:szCs w:val="26"/>
          <w:lang w:val="pt-BR"/>
        </w:rPr>
        <w:tab/>
      </w:r>
      <w:r>
        <w:rPr>
          <w:sz w:val="26"/>
          <w:szCs w:val="26"/>
          <w:lang w:val="pt-BR"/>
        </w:rPr>
        <w:tab/>
      </w:r>
      <w:r>
        <w:rPr>
          <w:sz w:val="26"/>
          <w:szCs w:val="26"/>
          <w:lang w:val="pt-BR"/>
        </w:rPr>
        <w:tab/>
      </w:r>
    </w:p>
    <w:p w:rsidR="00F21AF6" w:rsidRDefault="003F0FC5">
      <w:pPr>
        <w:spacing w:line="288" w:lineRule="auto"/>
        <w:jc w:val="both"/>
        <w:rPr>
          <w:sz w:val="26"/>
          <w:szCs w:val="26"/>
          <w:lang w:val="pt-BR"/>
        </w:rPr>
      </w:pPr>
      <w:r>
        <w:rPr>
          <w:b/>
          <w:sz w:val="26"/>
          <w:szCs w:val="26"/>
          <w:u w:val="single"/>
          <w:lang w:val="pt-BR"/>
        </w:rPr>
        <w:t>D.</w:t>
      </w:r>
      <w:r>
        <w:rPr>
          <w:sz w:val="26"/>
          <w:szCs w:val="26"/>
          <w:lang w:val="pt-BR"/>
        </w:rPr>
        <w:t xml:space="preserve"> Kinh tế tập </w:t>
      </w:r>
      <w:r>
        <w:rPr>
          <w:sz w:val="26"/>
          <w:szCs w:val="26"/>
          <w:lang w:val="pt-BR"/>
        </w:rPr>
        <w:t>thể.</w:t>
      </w:r>
    </w:p>
    <w:p w:rsidR="00F21AF6" w:rsidRDefault="003F0FC5">
      <w:pPr>
        <w:jc w:val="both"/>
        <w:rPr>
          <w:sz w:val="26"/>
          <w:szCs w:val="26"/>
        </w:rPr>
      </w:pPr>
      <w:r>
        <w:rPr>
          <w:b/>
          <w:sz w:val="26"/>
          <w:szCs w:val="26"/>
        </w:rPr>
        <w:t>Câu 11.</w:t>
      </w:r>
      <w:r>
        <w:rPr>
          <w:sz w:val="26"/>
          <w:szCs w:val="26"/>
        </w:rPr>
        <w:t xml:space="preserve"> Việc làm nào dưới đây thể hiện trách nhiệm của công dân đối với việc thực hiện nền kinh tế nhiều thành phần?</w:t>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A. Tiếp thu và ứng dụng thành tựu khoa học kĩ thuật..</w:t>
      </w:r>
      <w:r>
        <w:rPr>
          <w:sz w:val="26"/>
          <w:szCs w:val="26"/>
        </w:rPr>
        <w:tab/>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B. Tham gia tích cực các hoạt động bảo vệ chính quyền.</w:t>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u w:val="single"/>
        </w:rPr>
        <w:t>C.</w:t>
      </w:r>
      <w:r>
        <w:rPr>
          <w:sz w:val="26"/>
          <w:szCs w:val="26"/>
        </w:rPr>
        <w:t xml:space="preserve"> Tìm kiếm việc làm ở c</w:t>
      </w:r>
      <w:r>
        <w:rPr>
          <w:sz w:val="26"/>
          <w:szCs w:val="26"/>
        </w:rPr>
        <w:t>ác thành phần kinh tế phù hợp.</w:t>
      </w:r>
    </w:p>
    <w:p w:rsidR="00F21AF6" w:rsidRDefault="003F0FC5">
      <w:pPr>
        <w:tabs>
          <w:tab w:val="left" w:pos="250"/>
          <w:tab w:val="left" w:pos="500"/>
          <w:tab w:val="left" w:pos="5594"/>
          <w:tab w:val="left" w:pos="5844"/>
        </w:tabs>
        <w:autoSpaceDE w:val="0"/>
        <w:autoSpaceDN w:val="0"/>
        <w:adjustRightInd w:val="0"/>
        <w:rPr>
          <w:sz w:val="26"/>
          <w:szCs w:val="26"/>
        </w:rPr>
      </w:pPr>
      <w:r>
        <w:rPr>
          <w:sz w:val="26"/>
          <w:szCs w:val="26"/>
        </w:rPr>
        <w:t>D. Thường xuyên học tập để nâng cao trình độ học vấn.</w:t>
      </w:r>
    </w:p>
    <w:p w:rsidR="00F21AF6" w:rsidRDefault="003F0FC5">
      <w:pPr>
        <w:jc w:val="both"/>
        <w:rPr>
          <w:sz w:val="26"/>
          <w:szCs w:val="26"/>
        </w:rPr>
      </w:pPr>
      <w:r>
        <w:rPr>
          <w:b/>
          <w:sz w:val="26"/>
          <w:szCs w:val="26"/>
        </w:rPr>
        <w:t>Câu 12.</w:t>
      </w:r>
      <w:r>
        <w:rPr>
          <w:sz w:val="26"/>
          <w:szCs w:val="26"/>
        </w:rPr>
        <w:t xml:space="preserve"> Gia đình ông A mở cơ sở sản xuất nước mắm bằng nguồn vốn của gia đình. Sau 2 năm kinh doanh có hiệu quả, gia đình ông quyết định mở rộng quy mô sản xuất và thuê th</w:t>
      </w:r>
      <w:r>
        <w:rPr>
          <w:sz w:val="26"/>
          <w:szCs w:val="26"/>
        </w:rPr>
        <w:t>êm 2 nhân công phụ giúp xản xuất. Vậy theo em, cơ sở sản xuất của ông A thuộc thành phần kinh tế nào dưới đây?</w:t>
      </w:r>
    </w:p>
    <w:p w:rsidR="00F21AF6" w:rsidRDefault="003F0FC5">
      <w:pPr>
        <w:jc w:val="both"/>
        <w:rPr>
          <w:sz w:val="26"/>
          <w:szCs w:val="26"/>
        </w:rPr>
      </w:pPr>
      <w:r>
        <w:rPr>
          <w:sz w:val="26"/>
          <w:szCs w:val="26"/>
        </w:rPr>
        <w:t>A. Kinh tế tập thể.</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u w:val="single"/>
        </w:rPr>
        <w:t>B.</w:t>
      </w:r>
      <w:r>
        <w:rPr>
          <w:sz w:val="26"/>
          <w:szCs w:val="26"/>
        </w:rPr>
        <w:t xml:space="preserve"> Kinh tế tư nhân. </w:t>
      </w:r>
      <w:r>
        <w:rPr>
          <w:sz w:val="26"/>
          <w:szCs w:val="26"/>
        </w:rPr>
        <w:tab/>
      </w:r>
      <w:r>
        <w:rPr>
          <w:sz w:val="26"/>
          <w:szCs w:val="26"/>
        </w:rPr>
        <w:tab/>
      </w:r>
    </w:p>
    <w:p w:rsidR="00F21AF6" w:rsidRDefault="003F0FC5">
      <w:pPr>
        <w:jc w:val="both"/>
        <w:rPr>
          <w:sz w:val="26"/>
          <w:szCs w:val="26"/>
        </w:rPr>
      </w:pPr>
      <w:r>
        <w:rPr>
          <w:sz w:val="26"/>
          <w:szCs w:val="26"/>
        </w:rPr>
        <w:t>C. Kinh tế nhà nước.</w:t>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rPr>
        <w:t>D. Kinh tế tư bản nhà nước.</w:t>
      </w:r>
    </w:p>
    <w:p w:rsidR="00F21AF6" w:rsidRDefault="003F0FC5">
      <w:pPr>
        <w:rPr>
          <w:sz w:val="26"/>
          <w:szCs w:val="26"/>
          <w:lang w:val="fr-FR"/>
        </w:rPr>
      </w:pPr>
      <w:r>
        <w:rPr>
          <w:b/>
          <w:sz w:val="26"/>
          <w:szCs w:val="26"/>
          <w:lang w:val="fr-FR"/>
        </w:rPr>
        <w:t>Câu 13.</w:t>
      </w:r>
      <w:r>
        <w:rPr>
          <w:sz w:val="26"/>
          <w:szCs w:val="26"/>
          <w:lang w:val="fr-FR"/>
        </w:rPr>
        <w:t xml:space="preserve">  Một trong những đặc trưng cơ bản của chủ nghĩa xã hội ở Việt Nam là</w:t>
      </w:r>
    </w:p>
    <w:p w:rsidR="00F21AF6" w:rsidRDefault="003F0FC5">
      <w:pPr>
        <w:rPr>
          <w:sz w:val="26"/>
          <w:szCs w:val="26"/>
          <w:lang w:val="fr-FR"/>
        </w:rPr>
      </w:pPr>
      <w:r>
        <w:rPr>
          <w:b/>
          <w:sz w:val="26"/>
          <w:szCs w:val="26"/>
          <w:u w:val="single"/>
          <w:lang w:val="fr-FR"/>
        </w:rPr>
        <w:t>A.</w:t>
      </w:r>
      <w:r>
        <w:rPr>
          <w:sz w:val="26"/>
          <w:szCs w:val="26"/>
          <w:lang w:val="fr-FR"/>
        </w:rPr>
        <w:t xml:space="preserve"> có nền văn hóa tiên tiến, đậm đà bản sắc dân tộc.</w:t>
      </w:r>
    </w:p>
    <w:p w:rsidR="00F21AF6" w:rsidRDefault="003F0FC5">
      <w:pPr>
        <w:rPr>
          <w:sz w:val="26"/>
          <w:szCs w:val="26"/>
          <w:lang w:val="fr-FR"/>
        </w:rPr>
      </w:pPr>
      <w:r>
        <w:rPr>
          <w:sz w:val="26"/>
          <w:szCs w:val="26"/>
          <w:lang w:val="fr-FR"/>
        </w:rPr>
        <w:t>B. có nền văn hóa dựa trên cơ sở của sự sáng tạo.</w:t>
      </w:r>
    </w:p>
    <w:p w:rsidR="00F21AF6" w:rsidRDefault="003F0FC5">
      <w:pPr>
        <w:rPr>
          <w:sz w:val="26"/>
          <w:szCs w:val="26"/>
          <w:lang w:val="fr-FR"/>
        </w:rPr>
      </w:pPr>
      <w:r>
        <w:rPr>
          <w:sz w:val="26"/>
          <w:szCs w:val="26"/>
          <w:lang w:val="fr-FR"/>
        </w:rPr>
        <w:t>C. có nền văn hóa vững mạnh toàn diện.</w:t>
      </w:r>
      <w:r>
        <w:rPr>
          <w:sz w:val="26"/>
          <w:szCs w:val="26"/>
          <w:lang w:val="fr-FR"/>
        </w:rPr>
        <w:tab/>
      </w:r>
      <w:r>
        <w:rPr>
          <w:sz w:val="26"/>
          <w:szCs w:val="26"/>
          <w:lang w:val="fr-FR"/>
        </w:rPr>
        <w:tab/>
      </w:r>
    </w:p>
    <w:p w:rsidR="00F21AF6" w:rsidRDefault="003F0FC5">
      <w:pPr>
        <w:rPr>
          <w:sz w:val="26"/>
          <w:szCs w:val="26"/>
          <w:lang w:val="fr-FR"/>
        </w:rPr>
      </w:pPr>
      <w:r>
        <w:rPr>
          <w:sz w:val="26"/>
          <w:szCs w:val="26"/>
          <w:lang w:val="fr-FR"/>
        </w:rPr>
        <w:t xml:space="preserve">D. có nền văn hóa tiếp thu tinh hoa nhân </w:t>
      </w:r>
      <w:r>
        <w:rPr>
          <w:sz w:val="26"/>
          <w:szCs w:val="26"/>
          <w:lang w:val="fr-FR"/>
        </w:rPr>
        <w:t>loại.</w:t>
      </w:r>
    </w:p>
    <w:p w:rsidR="00F21AF6" w:rsidRDefault="003F0FC5">
      <w:pPr>
        <w:rPr>
          <w:sz w:val="26"/>
          <w:szCs w:val="26"/>
        </w:rPr>
      </w:pPr>
      <w:r>
        <w:rPr>
          <w:b/>
          <w:sz w:val="26"/>
          <w:szCs w:val="26"/>
        </w:rPr>
        <w:t>Câu 14.</w:t>
      </w:r>
      <w:r>
        <w:rPr>
          <w:sz w:val="26"/>
          <w:szCs w:val="26"/>
        </w:rPr>
        <w:t xml:space="preserve"> Một trong những đặc trưng cơ bản của chủ nghĩa xã hội ở Việt Nam là</w:t>
      </w:r>
    </w:p>
    <w:p w:rsidR="00F21AF6" w:rsidRDefault="003F0FC5">
      <w:pPr>
        <w:rPr>
          <w:sz w:val="26"/>
          <w:szCs w:val="26"/>
        </w:rPr>
      </w:pPr>
      <w:r>
        <w:rPr>
          <w:b/>
          <w:sz w:val="26"/>
          <w:szCs w:val="26"/>
          <w:u w:val="single"/>
        </w:rPr>
        <w:t>A.</w:t>
      </w:r>
      <w:r>
        <w:rPr>
          <w:sz w:val="26"/>
          <w:szCs w:val="26"/>
        </w:rPr>
        <w:t xml:space="preserve"> do nhân dân làm chủ.</w:t>
      </w:r>
      <w:r>
        <w:rPr>
          <w:sz w:val="26"/>
          <w:szCs w:val="26"/>
        </w:rPr>
        <w:tab/>
      </w:r>
      <w:r>
        <w:rPr>
          <w:sz w:val="26"/>
          <w:szCs w:val="26"/>
        </w:rPr>
        <w:tab/>
      </w:r>
      <w:r>
        <w:rPr>
          <w:sz w:val="26"/>
          <w:szCs w:val="26"/>
        </w:rPr>
        <w:tab/>
      </w:r>
      <w:r>
        <w:rPr>
          <w:sz w:val="26"/>
          <w:szCs w:val="26"/>
        </w:rPr>
        <w:tab/>
      </w:r>
    </w:p>
    <w:p w:rsidR="00F21AF6" w:rsidRDefault="003F0FC5">
      <w:pPr>
        <w:rPr>
          <w:sz w:val="26"/>
          <w:szCs w:val="26"/>
        </w:rPr>
      </w:pPr>
      <w:r>
        <w:rPr>
          <w:sz w:val="26"/>
          <w:szCs w:val="26"/>
        </w:rPr>
        <w:t>B. do tầng lớp trí thức làm chủ.</w:t>
      </w:r>
    </w:p>
    <w:p w:rsidR="00F21AF6" w:rsidRDefault="003F0FC5">
      <w:pPr>
        <w:rPr>
          <w:sz w:val="26"/>
          <w:szCs w:val="26"/>
        </w:rPr>
      </w:pPr>
      <w:r>
        <w:rPr>
          <w:sz w:val="26"/>
          <w:szCs w:val="26"/>
        </w:rPr>
        <w:t>C. do công đoàn làm chủ.</w:t>
      </w:r>
      <w:r>
        <w:rPr>
          <w:sz w:val="26"/>
          <w:szCs w:val="26"/>
        </w:rPr>
        <w:tab/>
      </w:r>
      <w:r>
        <w:rPr>
          <w:sz w:val="26"/>
          <w:szCs w:val="26"/>
        </w:rPr>
        <w:tab/>
      </w:r>
      <w:r>
        <w:rPr>
          <w:sz w:val="26"/>
          <w:szCs w:val="26"/>
        </w:rPr>
        <w:tab/>
      </w:r>
      <w:r>
        <w:rPr>
          <w:sz w:val="26"/>
          <w:szCs w:val="26"/>
        </w:rPr>
        <w:tab/>
      </w:r>
    </w:p>
    <w:p w:rsidR="00F21AF6" w:rsidRDefault="003F0FC5">
      <w:pPr>
        <w:rPr>
          <w:sz w:val="26"/>
          <w:szCs w:val="26"/>
          <w:lang w:val="fr-FR"/>
        </w:rPr>
      </w:pPr>
      <w:r>
        <w:rPr>
          <w:sz w:val="26"/>
          <w:szCs w:val="26"/>
          <w:lang w:val="fr-FR"/>
        </w:rPr>
        <w:t>D. do cán bộ là chủ.</w:t>
      </w:r>
    </w:p>
    <w:p w:rsidR="00F21AF6" w:rsidRDefault="003F0FC5">
      <w:pPr>
        <w:jc w:val="both"/>
        <w:rPr>
          <w:sz w:val="26"/>
          <w:szCs w:val="26"/>
        </w:rPr>
      </w:pPr>
      <w:r>
        <w:rPr>
          <w:b/>
          <w:sz w:val="26"/>
          <w:szCs w:val="26"/>
        </w:rPr>
        <w:t xml:space="preserve">Câu 15. </w:t>
      </w:r>
      <w:r>
        <w:rPr>
          <w:sz w:val="26"/>
          <w:szCs w:val="26"/>
        </w:rPr>
        <w:t xml:space="preserve"> Chủ trương “hòa nhập nhưng không hòa tan” trong tiến t</w:t>
      </w:r>
      <w:r>
        <w:rPr>
          <w:sz w:val="26"/>
          <w:szCs w:val="26"/>
        </w:rPr>
        <w:t xml:space="preserve">rình hội nhập với văn hóa thế giới thể hiện đặc trưng cơ bản nào dưới đây của CNXH ở nước ta? </w:t>
      </w:r>
    </w:p>
    <w:p w:rsidR="00F21AF6" w:rsidRDefault="003F0FC5">
      <w:pPr>
        <w:jc w:val="both"/>
        <w:rPr>
          <w:sz w:val="26"/>
          <w:szCs w:val="26"/>
        </w:rPr>
      </w:pPr>
      <w:r>
        <w:rPr>
          <w:sz w:val="26"/>
          <w:szCs w:val="26"/>
        </w:rPr>
        <w:t>A. Dân giàu, nước mạnh, dân chủ, công bằng, văn minh.</w:t>
      </w:r>
    </w:p>
    <w:p w:rsidR="00F21AF6" w:rsidRDefault="003F0FC5">
      <w:pPr>
        <w:jc w:val="both"/>
        <w:rPr>
          <w:sz w:val="26"/>
          <w:szCs w:val="26"/>
        </w:rPr>
      </w:pPr>
      <w:r>
        <w:rPr>
          <w:sz w:val="26"/>
          <w:szCs w:val="26"/>
        </w:rPr>
        <w:t>B. Do nhân dân làm chủ, nhà nước quản lí.</w:t>
      </w:r>
    </w:p>
    <w:p w:rsidR="00F21AF6" w:rsidRDefault="003F0FC5">
      <w:pPr>
        <w:jc w:val="both"/>
        <w:rPr>
          <w:sz w:val="26"/>
          <w:szCs w:val="26"/>
        </w:rPr>
      </w:pPr>
      <w:r>
        <w:rPr>
          <w:sz w:val="26"/>
          <w:szCs w:val="26"/>
        </w:rPr>
        <w:t>C. Có quan hệ hữu nghị và hợp tác với các nước trên thế giới.</w:t>
      </w:r>
    </w:p>
    <w:p w:rsidR="00F21AF6" w:rsidRDefault="003F0FC5">
      <w:pPr>
        <w:jc w:val="both"/>
        <w:rPr>
          <w:sz w:val="26"/>
          <w:szCs w:val="26"/>
        </w:rPr>
      </w:pPr>
      <w:r>
        <w:rPr>
          <w:sz w:val="26"/>
          <w:szCs w:val="26"/>
          <w:u w:val="single"/>
        </w:rPr>
        <w:t>D.</w:t>
      </w:r>
      <w:r>
        <w:rPr>
          <w:sz w:val="26"/>
          <w:szCs w:val="26"/>
        </w:rPr>
        <w:t xml:space="preserve"> </w:t>
      </w:r>
      <w:r>
        <w:rPr>
          <w:sz w:val="26"/>
          <w:szCs w:val="26"/>
        </w:rPr>
        <w:t>Có nền văn hóa tiên tiến, đậm đà bản sắc dân tộc.</w:t>
      </w:r>
    </w:p>
    <w:p w:rsidR="00F21AF6" w:rsidRDefault="003F0FC5">
      <w:pPr>
        <w:pStyle w:val="NormalWeb"/>
        <w:rPr>
          <w:color w:val="000000"/>
          <w:sz w:val="26"/>
          <w:szCs w:val="26"/>
        </w:rPr>
      </w:pPr>
      <w:r>
        <w:rPr>
          <w:b/>
          <w:color w:val="000000"/>
          <w:sz w:val="26"/>
          <w:szCs w:val="26"/>
        </w:rPr>
        <w:t xml:space="preserve">Câu 16. </w:t>
      </w:r>
      <w:r>
        <w:rPr>
          <w:color w:val="000000"/>
          <w:sz w:val="26"/>
          <w:szCs w:val="26"/>
        </w:rPr>
        <w:t>Đặc điểm trên lĩnh vực xã hội thời kì quá độ lên CNXH ở Việt Nam là gì?</w:t>
      </w:r>
    </w:p>
    <w:p w:rsidR="00F21AF6" w:rsidRDefault="003F0FC5">
      <w:pPr>
        <w:pStyle w:val="NormalWeb"/>
        <w:rPr>
          <w:color w:val="000000"/>
          <w:sz w:val="26"/>
          <w:szCs w:val="26"/>
        </w:rPr>
      </w:pPr>
      <w:r>
        <w:rPr>
          <w:color w:val="000000"/>
          <w:sz w:val="26"/>
          <w:szCs w:val="26"/>
        </w:rPr>
        <w:t xml:space="preserve">A. Tồn tại giai cấp công nhân và nông dân </w:t>
      </w:r>
    </w:p>
    <w:p w:rsidR="00F21AF6" w:rsidRDefault="003F0FC5">
      <w:pPr>
        <w:pStyle w:val="NormalWeb"/>
        <w:rPr>
          <w:color w:val="000000"/>
          <w:sz w:val="26"/>
          <w:szCs w:val="26"/>
        </w:rPr>
      </w:pPr>
      <w:r>
        <w:rPr>
          <w:color w:val="000000"/>
          <w:sz w:val="26"/>
          <w:szCs w:val="26"/>
        </w:rPr>
        <w:t>B. Tồn tại giai cấp công nhân và tầng lớp trí thức</w:t>
      </w:r>
    </w:p>
    <w:p w:rsidR="00F21AF6" w:rsidRDefault="003F0FC5">
      <w:pPr>
        <w:pStyle w:val="NormalWeb"/>
        <w:rPr>
          <w:color w:val="000000"/>
          <w:sz w:val="26"/>
          <w:szCs w:val="26"/>
        </w:rPr>
      </w:pPr>
      <w:r>
        <w:rPr>
          <w:color w:val="000000"/>
          <w:sz w:val="26"/>
          <w:szCs w:val="26"/>
        </w:rPr>
        <w:t xml:space="preserve">C. Tồn tại giai cấp nông dân và </w:t>
      </w:r>
      <w:r>
        <w:rPr>
          <w:color w:val="000000"/>
          <w:sz w:val="26"/>
          <w:szCs w:val="26"/>
        </w:rPr>
        <w:t xml:space="preserve">tầng lớp trí thức </w:t>
      </w:r>
    </w:p>
    <w:p w:rsidR="00F21AF6" w:rsidRDefault="003F0FC5">
      <w:pPr>
        <w:pStyle w:val="NormalWeb"/>
        <w:rPr>
          <w:color w:val="000000"/>
          <w:sz w:val="26"/>
          <w:szCs w:val="26"/>
        </w:rPr>
      </w:pPr>
      <w:r>
        <w:rPr>
          <w:b/>
          <w:color w:val="000000"/>
          <w:sz w:val="26"/>
          <w:szCs w:val="26"/>
          <w:u w:val="single"/>
        </w:rPr>
        <w:t>D.</w:t>
      </w:r>
      <w:r>
        <w:rPr>
          <w:color w:val="000000"/>
          <w:sz w:val="26"/>
          <w:szCs w:val="26"/>
        </w:rPr>
        <w:t xml:space="preserve"> Tồn tại nhiều giai cấp và tầng lớp khác nhau</w:t>
      </w:r>
    </w:p>
    <w:p w:rsidR="00F21AF6" w:rsidRDefault="003F0FC5">
      <w:pPr>
        <w:jc w:val="both"/>
        <w:rPr>
          <w:sz w:val="26"/>
          <w:szCs w:val="26"/>
        </w:rPr>
      </w:pPr>
      <w:r>
        <w:rPr>
          <w:b/>
          <w:bCs/>
          <w:sz w:val="26"/>
          <w:szCs w:val="26"/>
        </w:rPr>
        <w:lastRenderedPageBreak/>
        <w:t>Câu 17.</w:t>
      </w:r>
      <w:r>
        <w:rPr>
          <w:sz w:val="26"/>
          <w:szCs w:val="26"/>
        </w:rPr>
        <w:t> Trong thời kỳ quá độ lên CNXH ở Việt Nam, giai cấp nào dưới đây giữ vai trò hạt nhân đoàn kết các giai cấp và tầng lớp khác trong xã hội?</w:t>
      </w:r>
    </w:p>
    <w:p w:rsidR="00F21AF6" w:rsidRDefault="003F0FC5">
      <w:pPr>
        <w:jc w:val="both"/>
        <w:rPr>
          <w:sz w:val="26"/>
          <w:szCs w:val="26"/>
        </w:rPr>
      </w:pPr>
      <w:r>
        <w:rPr>
          <w:sz w:val="26"/>
          <w:szCs w:val="26"/>
        </w:rPr>
        <w:t>A. Nông dân.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rPr>
        <w:t>B. Tư sản.</w:t>
      </w:r>
    </w:p>
    <w:p w:rsidR="00F21AF6" w:rsidRDefault="003F0FC5">
      <w:pPr>
        <w:jc w:val="both"/>
        <w:rPr>
          <w:sz w:val="26"/>
          <w:szCs w:val="26"/>
        </w:rPr>
      </w:pPr>
      <w:r>
        <w:rPr>
          <w:sz w:val="26"/>
          <w:szCs w:val="26"/>
          <w:u w:val="single"/>
        </w:rPr>
        <w:t>C.</w:t>
      </w:r>
      <w:r>
        <w:rPr>
          <w:sz w:val="26"/>
          <w:szCs w:val="26"/>
        </w:rPr>
        <w:t xml:space="preserve"> Công nhân</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rPr>
        <w:t>D. Trí thức.</w:t>
      </w:r>
    </w:p>
    <w:p w:rsidR="00F21AF6" w:rsidRDefault="003F0FC5">
      <w:pPr>
        <w:jc w:val="both"/>
        <w:rPr>
          <w:sz w:val="26"/>
          <w:szCs w:val="26"/>
        </w:rPr>
      </w:pPr>
      <w:r>
        <w:rPr>
          <w:b/>
          <w:bCs/>
          <w:sz w:val="26"/>
          <w:szCs w:val="26"/>
        </w:rPr>
        <w:t>Câu 18. </w:t>
      </w:r>
      <w:r>
        <w:rPr>
          <w:sz w:val="26"/>
          <w:szCs w:val="26"/>
        </w:rPr>
        <w:t>Hình thức quá độ lên chủ nghĩa xã hội ở Việt Nam là</w:t>
      </w:r>
    </w:p>
    <w:p w:rsidR="00F21AF6" w:rsidRDefault="003F0FC5">
      <w:pPr>
        <w:jc w:val="both"/>
        <w:rPr>
          <w:sz w:val="26"/>
          <w:szCs w:val="26"/>
        </w:rPr>
      </w:pPr>
      <w:r>
        <w:rPr>
          <w:sz w:val="26"/>
          <w:szCs w:val="26"/>
          <w:u w:val="single"/>
        </w:rPr>
        <w:t>A.</w:t>
      </w:r>
      <w:r>
        <w:rPr>
          <w:sz w:val="26"/>
          <w:szCs w:val="26"/>
        </w:rPr>
        <w:t xml:space="preserve"> quá độ gián tiếp.</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rPr>
        <w:t>B. quá độ trực tiếp.</w:t>
      </w:r>
    </w:p>
    <w:p w:rsidR="00F21AF6" w:rsidRDefault="003F0FC5">
      <w:pPr>
        <w:jc w:val="both"/>
        <w:rPr>
          <w:sz w:val="26"/>
          <w:szCs w:val="26"/>
        </w:rPr>
      </w:pPr>
      <w:r>
        <w:rPr>
          <w:sz w:val="26"/>
          <w:szCs w:val="26"/>
        </w:rPr>
        <w:t>C. quá độ trung gian.</w:t>
      </w:r>
      <w:r>
        <w:rPr>
          <w:sz w:val="26"/>
          <w:szCs w:val="26"/>
        </w:rPr>
        <w:tab/>
      </w:r>
      <w:r>
        <w:rPr>
          <w:sz w:val="26"/>
          <w:szCs w:val="26"/>
        </w:rPr>
        <w:tab/>
      </w:r>
      <w:r>
        <w:rPr>
          <w:sz w:val="26"/>
          <w:szCs w:val="26"/>
        </w:rPr>
        <w:tab/>
      </w:r>
      <w:r>
        <w:rPr>
          <w:sz w:val="26"/>
          <w:szCs w:val="26"/>
        </w:rPr>
        <w:tab/>
      </w:r>
      <w:r>
        <w:rPr>
          <w:sz w:val="26"/>
          <w:szCs w:val="26"/>
        </w:rPr>
        <w:tab/>
      </w:r>
    </w:p>
    <w:p w:rsidR="00F21AF6" w:rsidRDefault="003F0FC5">
      <w:pPr>
        <w:jc w:val="both"/>
        <w:rPr>
          <w:sz w:val="26"/>
          <w:szCs w:val="26"/>
        </w:rPr>
      </w:pPr>
      <w:r>
        <w:rPr>
          <w:sz w:val="26"/>
          <w:szCs w:val="26"/>
        </w:rPr>
        <w:t>D. quá độ liên tiếp.</w:t>
      </w:r>
    </w:p>
    <w:p w:rsidR="00F21AF6" w:rsidRDefault="003F0FC5">
      <w:pPr>
        <w:rPr>
          <w:sz w:val="26"/>
          <w:szCs w:val="26"/>
          <w:lang w:val="de-DE"/>
        </w:rPr>
      </w:pPr>
      <w:r>
        <w:rPr>
          <w:b/>
          <w:sz w:val="26"/>
          <w:szCs w:val="26"/>
          <w:lang w:val="de-DE"/>
        </w:rPr>
        <w:t>Câu 19</w:t>
      </w:r>
      <w:r>
        <w:rPr>
          <w:sz w:val="26"/>
          <w:szCs w:val="26"/>
          <w:lang w:val="de-DE"/>
        </w:rPr>
        <w:t xml:space="preserve">. Có quan hệ hữu nghị và hợp tác với nhân dân các nước trên thế giới là </w:t>
      </w:r>
      <w:r>
        <w:rPr>
          <w:sz w:val="26"/>
          <w:szCs w:val="26"/>
          <w:lang w:val="de-DE"/>
        </w:rPr>
        <w:t>thể hiện nội dung nào sau đây của chủ nghĩa xã hội mà nước ta đang xây dựng?</w:t>
      </w:r>
    </w:p>
    <w:p w:rsidR="00F21AF6" w:rsidRDefault="003F0FC5">
      <w:pPr>
        <w:rPr>
          <w:sz w:val="26"/>
          <w:szCs w:val="26"/>
          <w:lang w:val="de-DE"/>
        </w:rPr>
      </w:pPr>
      <w:r>
        <w:rPr>
          <w:b/>
          <w:sz w:val="26"/>
          <w:szCs w:val="26"/>
          <w:u w:val="single"/>
          <w:lang w:val="de-DE"/>
        </w:rPr>
        <w:t>A.</w:t>
      </w:r>
      <w:r>
        <w:rPr>
          <w:sz w:val="26"/>
          <w:szCs w:val="26"/>
          <w:lang w:val="de-DE"/>
        </w:rPr>
        <w:t xml:space="preserve"> Đặc trưng.</w:t>
      </w:r>
      <w:r>
        <w:rPr>
          <w:sz w:val="26"/>
          <w:szCs w:val="26"/>
          <w:lang w:val="de-DE"/>
        </w:rPr>
        <w:tab/>
      </w:r>
      <w:r>
        <w:rPr>
          <w:sz w:val="26"/>
          <w:szCs w:val="26"/>
          <w:lang w:val="de-DE"/>
        </w:rPr>
        <w:tab/>
      </w:r>
      <w:r>
        <w:rPr>
          <w:sz w:val="26"/>
          <w:szCs w:val="26"/>
          <w:lang w:val="de-DE"/>
        </w:rPr>
        <w:tab/>
      </w:r>
    </w:p>
    <w:p w:rsidR="00F21AF6" w:rsidRDefault="003F0FC5">
      <w:pPr>
        <w:rPr>
          <w:sz w:val="26"/>
          <w:szCs w:val="26"/>
          <w:lang w:val="de-DE"/>
        </w:rPr>
      </w:pPr>
      <w:r>
        <w:rPr>
          <w:sz w:val="26"/>
          <w:szCs w:val="26"/>
          <w:lang w:val="de-DE"/>
        </w:rPr>
        <w:t>B. Tính chất.</w:t>
      </w:r>
      <w:r>
        <w:rPr>
          <w:sz w:val="26"/>
          <w:szCs w:val="26"/>
          <w:lang w:val="de-DE"/>
        </w:rPr>
        <w:tab/>
      </w:r>
      <w:r>
        <w:rPr>
          <w:sz w:val="26"/>
          <w:szCs w:val="26"/>
          <w:lang w:val="de-DE"/>
        </w:rPr>
        <w:tab/>
      </w:r>
    </w:p>
    <w:p w:rsidR="00F21AF6" w:rsidRDefault="003F0FC5">
      <w:pPr>
        <w:rPr>
          <w:sz w:val="26"/>
          <w:szCs w:val="26"/>
          <w:lang w:val="de-DE"/>
        </w:rPr>
      </w:pPr>
      <w:r>
        <w:rPr>
          <w:sz w:val="26"/>
          <w:szCs w:val="26"/>
          <w:lang w:val="de-DE"/>
        </w:rPr>
        <w:t>C. Nội dung.</w:t>
      </w:r>
      <w:r>
        <w:rPr>
          <w:sz w:val="26"/>
          <w:szCs w:val="26"/>
          <w:lang w:val="de-DE"/>
        </w:rPr>
        <w:tab/>
      </w:r>
      <w:r>
        <w:rPr>
          <w:sz w:val="26"/>
          <w:szCs w:val="26"/>
          <w:lang w:val="de-DE"/>
        </w:rPr>
        <w:tab/>
      </w:r>
      <w:r>
        <w:rPr>
          <w:sz w:val="26"/>
          <w:szCs w:val="26"/>
          <w:lang w:val="de-DE"/>
        </w:rPr>
        <w:tab/>
      </w:r>
    </w:p>
    <w:p w:rsidR="00F21AF6" w:rsidRDefault="003F0FC5">
      <w:pPr>
        <w:rPr>
          <w:sz w:val="26"/>
          <w:szCs w:val="26"/>
          <w:lang w:val="de-DE"/>
        </w:rPr>
      </w:pPr>
      <w:r>
        <w:rPr>
          <w:sz w:val="26"/>
          <w:szCs w:val="26"/>
          <w:lang w:val="de-DE"/>
        </w:rPr>
        <w:t>D. Ý nghĩa.</w:t>
      </w:r>
    </w:p>
    <w:p w:rsidR="00F21AF6" w:rsidRDefault="003F0FC5">
      <w:pPr>
        <w:tabs>
          <w:tab w:val="left" w:pos="540"/>
        </w:tabs>
        <w:ind w:firstLine="720"/>
        <w:jc w:val="both"/>
        <w:rPr>
          <w:b/>
          <w:sz w:val="26"/>
          <w:szCs w:val="26"/>
        </w:rPr>
      </w:pPr>
      <w:r>
        <w:rPr>
          <w:b/>
          <w:sz w:val="26"/>
          <w:szCs w:val="26"/>
          <w:lang w:val="vi-VN"/>
        </w:rPr>
        <w:t>BƯỚC 5: KẾ HOẠCH THỰC HIỆN CHỦ ĐỀ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3685"/>
        <w:gridCol w:w="1408"/>
        <w:gridCol w:w="2285"/>
      </w:tblGrid>
      <w:tr w:rsidR="00F21AF6">
        <w:tc>
          <w:tcPr>
            <w:tcW w:w="2702" w:type="dxa"/>
          </w:tcPr>
          <w:p w:rsidR="00F21AF6" w:rsidRDefault="003F0FC5">
            <w:pPr>
              <w:tabs>
                <w:tab w:val="left" w:pos="540"/>
              </w:tabs>
              <w:ind w:right="-65"/>
              <w:jc w:val="both"/>
              <w:rPr>
                <w:b/>
                <w:sz w:val="26"/>
                <w:szCs w:val="26"/>
              </w:rPr>
            </w:pPr>
            <w:r>
              <w:rPr>
                <w:b/>
                <w:sz w:val="26"/>
                <w:szCs w:val="26"/>
              </w:rPr>
              <w:t>Nội dung</w:t>
            </w:r>
          </w:p>
        </w:tc>
        <w:tc>
          <w:tcPr>
            <w:tcW w:w="3685" w:type="dxa"/>
          </w:tcPr>
          <w:p w:rsidR="00F21AF6" w:rsidRDefault="003F0FC5">
            <w:pPr>
              <w:rPr>
                <w:sz w:val="26"/>
                <w:szCs w:val="26"/>
              </w:rPr>
            </w:pPr>
            <w:r>
              <w:rPr>
                <w:b/>
                <w:bCs/>
                <w:sz w:val="26"/>
                <w:szCs w:val="26"/>
              </w:rPr>
              <w:t>Hình thức tổ chức dạy học</w:t>
            </w:r>
          </w:p>
        </w:tc>
        <w:tc>
          <w:tcPr>
            <w:tcW w:w="1408" w:type="dxa"/>
          </w:tcPr>
          <w:p w:rsidR="00F21AF6" w:rsidRDefault="003F0FC5">
            <w:pPr>
              <w:rPr>
                <w:sz w:val="26"/>
                <w:szCs w:val="26"/>
              </w:rPr>
            </w:pPr>
            <w:r>
              <w:rPr>
                <w:b/>
                <w:bCs/>
                <w:sz w:val="26"/>
                <w:szCs w:val="26"/>
              </w:rPr>
              <w:t>Thời lượng</w:t>
            </w:r>
          </w:p>
        </w:tc>
        <w:tc>
          <w:tcPr>
            <w:tcW w:w="2285" w:type="dxa"/>
          </w:tcPr>
          <w:p w:rsidR="00F21AF6" w:rsidRDefault="003F0FC5">
            <w:pPr>
              <w:rPr>
                <w:sz w:val="26"/>
                <w:szCs w:val="26"/>
              </w:rPr>
            </w:pPr>
            <w:r>
              <w:rPr>
                <w:b/>
                <w:bCs/>
                <w:sz w:val="26"/>
                <w:szCs w:val="26"/>
              </w:rPr>
              <w:t>Thiết bị DH, Học liệu</w:t>
            </w:r>
          </w:p>
        </w:tc>
      </w:tr>
      <w:tr w:rsidR="00F21AF6">
        <w:tc>
          <w:tcPr>
            <w:tcW w:w="2702" w:type="dxa"/>
          </w:tcPr>
          <w:p w:rsidR="00F21AF6" w:rsidRDefault="003F0FC5">
            <w:pPr>
              <w:tabs>
                <w:tab w:val="left" w:pos="540"/>
              </w:tabs>
              <w:jc w:val="both"/>
              <w:rPr>
                <w:sz w:val="26"/>
                <w:szCs w:val="26"/>
              </w:rPr>
            </w:pPr>
            <w:r>
              <w:rPr>
                <w:sz w:val="26"/>
                <w:szCs w:val="26"/>
              </w:rPr>
              <w:t xml:space="preserve">1.Con đường đi </w:t>
            </w:r>
            <w:r>
              <w:rPr>
                <w:sz w:val="26"/>
                <w:szCs w:val="26"/>
              </w:rPr>
              <w:t>lên CNXH ở Việt Nam</w:t>
            </w:r>
          </w:p>
        </w:tc>
        <w:tc>
          <w:tcPr>
            <w:tcW w:w="3685" w:type="dxa"/>
          </w:tcPr>
          <w:p w:rsidR="00F21AF6" w:rsidRDefault="003F0FC5">
            <w:pPr>
              <w:tabs>
                <w:tab w:val="left" w:pos="540"/>
              </w:tabs>
              <w:jc w:val="both"/>
              <w:rPr>
                <w:sz w:val="26"/>
                <w:szCs w:val="26"/>
              </w:rPr>
            </w:pPr>
            <w:r>
              <w:rPr>
                <w:sz w:val="26"/>
                <w:szCs w:val="26"/>
              </w:rPr>
              <w:t xml:space="preserve"> - Dạy học trên lớp + hướng dẫn học sinh học tập tại nhà</w:t>
            </w:r>
          </w:p>
        </w:tc>
        <w:tc>
          <w:tcPr>
            <w:tcW w:w="1408" w:type="dxa"/>
          </w:tcPr>
          <w:p w:rsidR="00F21AF6" w:rsidRDefault="003F0FC5">
            <w:pPr>
              <w:tabs>
                <w:tab w:val="left" w:pos="540"/>
              </w:tabs>
              <w:jc w:val="both"/>
              <w:rPr>
                <w:sz w:val="26"/>
                <w:szCs w:val="26"/>
              </w:rPr>
            </w:pPr>
            <w:r>
              <w:rPr>
                <w:sz w:val="26"/>
                <w:szCs w:val="26"/>
              </w:rPr>
              <w:t>1tiết</w:t>
            </w:r>
          </w:p>
        </w:tc>
        <w:tc>
          <w:tcPr>
            <w:tcW w:w="2285" w:type="dxa"/>
          </w:tcPr>
          <w:p w:rsidR="00F21AF6" w:rsidRDefault="003F0FC5">
            <w:pPr>
              <w:tabs>
                <w:tab w:val="left" w:pos="540"/>
              </w:tabs>
              <w:jc w:val="both"/>
              <w:rPr>
                <w:sz w:val="26"/>
                <w:szCs w:val="26"/>
              </w:rPr>
            </w:pPr>
            <w:r>
              <w:rPr>
                <w:sz w:val="26"/>
                <w:szCs w:val="26"/>
              </w:rPr>
              <w:t>Máy chiếu, bảng phụ, bút dạ và sơ đồ tư duy…</w:t>
            </w:r>
          </w:p>
        </w:tc>
      </w:tr>
      <w:tr w:rsidR="00F21AF6">
        <w:tc>
          <w:tcPr>
            <w:tcW w:w="2702" w:type="dxa"/>
          </w:tcPr>
          <w:p w:rsidR="00F21AF6" w:rsidRDefault="003F0FC5">
            <w:pPr>
              <w:tabs>
                <w:tab w:val="left" w:pos="540"/>
              </w:tabs>
              <w:jc w:val="both"/>
              <w:rPr>
                <w:sz w:val="26"/>
                <w:szCs w:val="26"/>
              </w:rPr>
            </w:pPr>
            <w:r>
              <w:rPr>
                <w:sz w:val="26"/>
                <w:szCs w:val="26"/>
              </w:rPr>
              <w:t>2. Các hình thức quá độ lên CNXH và các đặc điểm của TKQĐ ở Việt Nam.</w:t>
            </w:r>
          </w:p>
        </w:tc>
        <w:tc>
          <w:tcPr>
            <w:tcW w:w="3685" w:type="dxa"/>
          </w:tcPr>
          <w:p w:rsidR="00F21AF6" w:rsidRDefault="003F0FC5">
            <w:pPr>
              <w:tabs>
                <w:tab w:val="left" w:pos="540"/>
              </w:tabs>
              <w:jc w:val="both"/>
              <w:rPr>
                <w:sz w:val="26"/>
                <w:szCs w:val="26"/>
              </w:rPr>
            </w:pPr>
            <w:r>
              <w:rPr>
                <w:sz w:val="26"/>
                <w:szCs w:val="26"/>
              </w:rPr>
              <w:t>- Dạy học trên lớp + hướng dẫn học sinh học tập tại nhà</w:t>
            </w:r>
          </w:p>
        </w:tc>
        <w:tc>
          <w:tcPr>
            <w:tcW w:w="1408" w:type="dxa"/>
          </w:tcPr>
          <w:p w:rsidR="00F21AF6" w:rsidRDefault="003F0FC5">
            <w:pPr>
              <w:tabs>
                <w:tab w:val="left" w:pos="540"/>
              </w:tabs>
              <w:jc w:val="both"/>
              <w:rPr>
                <w:sz w:val="26"/>
                <w:szCs w:val="26"/>
              </w:rPr>
            </w:pPr>
            <w:r>
              <w:rPr>
                <w:sz w:val="26"/>
                <w:szCs w:val="26"/>
              </w:rPr>
              <w:t>1</w:t>
            </w:r>
            <w:r>
              <w:rPr>
                <w:sz w:val="26"/>
                <w:szCs w:val="26"/>
              </w:rPr>
              <w:t>tiết</w:t>
            </w:r>
          </w:p>
        </w:tc>
        <w:tc>
          <w:tcPr>
            <w:tcW w:w="2285" w:type="dxa"/>
          </w:tcPr>
          <w:p w:rsidR="00F21AF6" w:rsidRDefault="003F0FC5">
            <w:pPr>
              <w:tabs>
                <w:tab w:val="left" w:pos="540"/>
              </w:tabs>
              <w:jc w:val="both"/>
              <w:rPr>
                <w:sz w:val="26"/>
                <w:szCs w:val="26"/>
              </w:rPr>
            </w:pPr>
            <w:r>
              <w:rPr>
                <w:sz w:val="26"/>
                <w:szCs w:val="26"/>
              </w:rPr>
              <w:t>Máy chiếu, bảng phụ, bút dạ và sơ đồ tư duy…</w:t>
            </w:r>
          </w:p>
        </w:tc>
      </w:tr>
      <w:tr w:rsidR="00F21AF6">
        <w:tc>
          <w:tcPr>
            <w:tcW w:w="2702" w:type="dxa"/>
          </w:tcPr>
          <w:p w:rsidR="00F21AF6" w:rsidRDefault="003F0FC5">
            <w:pPr>
              <w:tabs>
                <w:tab w:val="left" w:pos="540"/>
              </w:tabs>
              <w:jc w:val="both"/>
              <w:rPr>
                <w:sz w:val="26"/>
                <w:szCs w:val="26"/>
              </w:rPr>
            </w:pPr>
            <w:r>
              <w:rPr>
                <w:sz w:val="26"/>
                <w:szCs w:val="26"/>
              </w:rPr>
              <w:t>3. Các thành phần kinh tế trong TKQĐ lên CNXH ở Việt Nam.</w:t>
            </w:r>
          </w:p>
        </w:tc>
        <w:tc>
          <w:tcPr>
            <w:tcW w:w="3685" w:type="dxa"/>
          </w:tcPr>
          <w:p w:rsidR="00F21AF6" w:rsidRDefault="003F0FC5">
            <w:pPr>
              <w:tabs>
                <w:tab w:val="left" w:pos="540"/>
              </w:tabs>
              <w:jc w:val="both"/>
              <w:rPr>
                <w:sz w:val="26"/>
                <w:szCs w:val="26"/>
              </w:rPr>
            </w:pPr>
            <w:r>
              <w:rPr>
                <w:sz w:val="26"/>
                <w:szCs w:val="26"/>
              </w:rPr>
              <w:t>Dạy học trên lớp + hướng dẫn học sinh học tập tại nhà</w:t>
            </w:r>
          </w:p>
        </w:tc>
        <w:tc>
          <w:tcPr>
            <w:tcW w:w="1408" w:type="dxa"/>
          </w:tcPr>
          <w:p w:rsidR="00F21AF6" w:rsidRDefault="003F0FC5">
            <w:pPr>
              <w:tabs>
                <w:tab w:val="left" w:pos="540"/>
              </w:tabs>
              <w:jc w:val="both"/>
              <w:rPr>
                <w:sz w:val="26"/>
                <w:szCs w:val="26"/>
              </w:rPr>
            </w:pPr>
            <w:r>
              <w:rPr>
                <w:sz w:val="26"/>
                <w:szCs w:val="26"/>
              </w:rPr>
              <w:t>1 tiết</w:t>
            </w:r>
          </w:p>
        </w:tc>
        <w:tc>
          <w:tcPr>
            <w:tcW w:w="2285" w:type="dxa"/>
          </w:tcPr>
          <w:p w:rsidR="00F21AF6" w:rsidRDefault="003F0FC5">
            <w:pPr>
              <w:tabs>
                <w:tab w:val="left" w:pos="540"/>
              </w:tabs>
              <w:jc w:val="both"/>
              <w:rPr>
                <w:sz w:val="26"/>
                <w:szCs w:val="26"/>
              </w:rPr>
            </w:pPr>
            <w:r>
              <w:rPr>
                <w:sz w:val="26"/>
                <w:szCs w:val="26"/>
              </w:rPr>
              <w:t>Máy chiếu, bảng phụ, bút dạ và sơ đồ tư duy…</w:t>
            </w:r>
          </w:p>
        </w:tc>
      </w:tr>
    </w:tbl>
    <w:p w:rsidR="00F21AF6" w:rsidRDefault="003F0FC5">
      <w:pPr>
        <w:tabs>
          <w:tab w:val="left" w:pos="540"/>
        </w:tabs>
        <w:ind w:firstLine="720"/>
        <w:jc w:val="both"/>
        <w:rPr>
          <w:b/>
          <w:sz w:val="26"/>
          <w:szCs w:val="26"/>
        </w:rPr>
      </w:pPr>
      <w:r>
        <w:rPr>
          <w:b/>
          <w:sz w:val="26"/>
          <w:szCs w:val="26"/>
          <w:lang w:val="vi-VN"/>
        </w:rPr>
        <w:t xml:space="preserve">BƯỚC </w:t>
      </w:r>
      <w:r>
        <w:rPr>
          <w:b/>
          <w:sz w:val="26"/>
          <w:szCs w:val="26"/>
        </w:rPr>
        <w:t>6</w:t>
      </w:r>
      <w:r>
        <w:rPr>
          <w:b/>
          <w:sz w:val="26"/>
          <w:szCs w:val="26"/>
          <w:lang w:val="vi-VN"/>
        </w:rPr>
        <w:t xml:space="preserve">: </w:t>
      </w:r>
      <w:r>
        <w:rPr>
          <w:b/>
          <w:sz w:val="26"/>
          <w:szCs w:val="26"/>
        </w:rPr>
        <w:t>TỔ CHỨC THỰC HIỆN CHỦ ĐỀ</w:t>
      </w:r>
    </w:p>
    <w:p w:rsidR="00F21AF6" w:rsidRDefault="00F21AF6">
      <w:pPr>
        <w:ind w:firstLine="567"/>
        <w:jc w:val="both"/>
        <w:rPr>
          <w:b/>
          <w:bCs/>
          <w:sz w:val="26"/>
          <w:szCs w:val="26"/>
        </w:rPr>
      </w:pPr>
    </w:p>
    <w:p w:rsidR="00F21AF6" w:rsidRDefault="003F0FC5">
      <w:pPr>
        <w:ind w:firstLine="567"/>
        <w:jc w:val="center"/>
        <w:rPr>
          <w:b/>
          <w:bCs/>
          <w:sz w:val="26"/>
          <w:szCs w:val="26"/>
        </w:rPr>
      </w:pPr>
      <w:r>
        <w:rPr>
          <w:b/>
          <w:bCs/>
          <w:sz w:val="26"/>
          <w:szCs w:val="26"/>
        </w:rPr>
        <w:t xml:space="preserve">TIẾT </w:t>
      </w:r>
      <w:r>
        <w:rPr>
          <w:b/>
          <w:bCs/>
          <w:sz w:val="26"/>
          <w:szCs w:val="26"/>
        </w:rPr>
        <w:t>1: CON ĐƯỜNG ĐI LÊN CNXH Ở VIỆT NAM</w:t>
      </w:r>
    </w:p>
    <w:p w:rsidR="00F21AF6" w:rsidRDefault="003F0FC5">
      <w:pPr>
        <w:ind w:firstLine="567"/>
        <w:rPr>
          <w:b/>
          <w:bCs/>
          <w:sz w:val="26"/>
          <w:szCs w:val="26"/>
        </w:rPr>
      </w:pPr>
      <w:r>
        <w:rPr>
          <w:b/>
          <w:bCs/>
          <w:sz w:val="26"/>
          <w:szCs w:val="26"/>
        </w:rPr>
        <w:t>1.Khởi động:</w:t>
      </w:r>
    </w:p>
    <w:p w:rsidR="00F21AF6" w:rsidRDefault="003F0FC5">
      <w:pPr>
        <w:jc w:val="both"/>
        <w:outlineLvl w:val="0"/>
        <w:rPr>
          <w:bCs/>
          <w:sz w:val="26"/>
          <w:szCs w:val="26"/>
          <w:lang w:val="nl-NL"/>
        </w:rPr>
      </w:pPr>
      <w:r>
        <w:rPr>
          <w:b/>
          <w:bCs/>
          <w:sz w:val="26"/>
          <w:szCs w:val="26"/>
          <w:lang w:val="nl-NL"/>
        </w:rPr>
        <w:t xml:space="preserve">* </w:t>
      </w:r>
      <w:r>
        <w:rPr>
          <w:bCs/>
          <w:sz w:val="26"/>
          <w:szCs w:val="26"/>
          <w:lang w:val="nl-NL"/>
        </w:rPr>
        <w:t xml:space="preserve">Mục tiêu: </w:t>
      </w:r>
    </w:p>
    <w:p w:rsidR="00F21AF6" w:rsidRDefault="003F0FC5">
      <w:pPr>
        <w:jc w:val="both"/>
        <w:outlineLvl w:val="0"/>
        <w:rPr>
          <w:bCs/>
          <w:sz w:val="26"/>
          <w:szCs w:val="26"/>
          <w:lang w:val="nl-NL"/>
        </w:rPr>
      </w:pPr>
      <w:r>
        <w:rPr>
          <w:bCs/>
          <w:sz w:val="26"/>
          <w:szCs w:val="26"/>
          <w:lang w:val="nl-NL"/>
        </w:rPr>
        <w:t>-Kích thích HS tìm hiểu về sự khác biệt của CNXH so với các chế độ XH trước đó.</w:t>
      </w:r>
    </w:p>
    <w:p w:rsidR="00F21AF6" w:rsidRDefault="003F0FC5">
      <w:pPr>
        <w:jc w:val="both"/>
        <w:outlineLvl w:val="0"/>
        <w:rPr>
          <w:bCs/>
          <w:sz w:val="26"/>
          <w:szCs w:val="26"/>
          <w:lang w:val="nl-NL"/>
        </w:rPr>
      </w:pPr>
      <w:r>
        <w:rPr>
          <w:bCs/>
          <w:sz w:val="26"/>
          <w:szCs w:val="26"/>
          <w:lang w:val="nl-NL"/>
        </w:rPr>
        <w:t>-Rèn luyện kĩ năng so sánh, phân tích cho Hs.</w:t>
      </w:r>
    </w:p>
    <w:p w:rsidR="00F21AF6" w:rsidRDefault="003F0FC5">
      <w:pPr>
        <w:jc w:val="both"/>
        <w:outlineLvl w:val="0"/>
        <w:rPr>
          <w:bCs/>
          <w:sz w:val="26"/>
          <w:szCs w:val="26"/>
          <w:lang w:val="nl-NL"/>
        </w:rPr>
      </w:pPr>
      <w:r>
        <w:rPr>
          <w:bCs/>
          <w:sz w:val="26"/>
          <w:szCs w:val="26"/>
          <w:lang w:val="nl-NL"/>
        </w:rPr>
        <w:t>* Cách thức tiến hành:</w:t>
      </w:r>
    </w:p>
    <w:p w:rsidR="00F21AF6" w:rsidRDefault="003F0FC5">
      <w:pPr>
        <w:jc w:val="both"/>
        <w:outlineLvl w:val="0"/>
        <w:rPr>
          <w:sz w:val="26"/>
          <w:szCs w:val="26"/>
          <w:lang w:val="nl-NL"/>
        </w:rPr>
      </w:pPr>
      <w:r>
        <w:rPr>
          <w:bCs/>
          <w:sz w:val="26"/>
          <w:szCs w:val="26"/>
          <w:lang w:val="nl-NL"/>
        </w:rPr>
        <w:t xml:space="preserve">- GV nêu tình huống có vấn đề để dẫn vào bài; </w:t>
      </w:r>
      <w:r>
        <w:rPr>
          <w:bCs/>
          <w:iCs/>
          <w:sz w:val="26"/>
          <w:szCs w:val="26"/>
          <w:lang w:val="nl-NL"/>
        </w:rPr>
        <w:t>CNXH là mục tiêu cách mạng mà Đảng và nhân dân ta đang ra sức phấn đấu xây dựng. Hiện nay chúng ta đang trong thời kì quá độ lên CNXH.Vậy CNXH là gì?Thế nào là thời kì quá độ lên CNXH? CNXH có những đặc trưng c</w:t>
      </w:r>
      <w:r>
        <w:rPr>
          <w:bCs/>
          <w:iCs/>
          <w:sz w:val="26"/>
          <w:szCs w:val="26"/>
          <w:lang w:val="nl-NL"/>
        </w:rPr>
        <w:t>ơ bản nào?</w:t>
      </w:r>
      <w:r>
        <w:rPr>
          <w:b/>
          <w:bCs/>
          <w:sz w:val="26"/>
          <w:szCs w:val="26"/>
          <w:lang w:val="nl-NL"/>
        </w:rPr>
        <w:t xml:space="preserve">                                    </w:t>
      </w:r>
    </w:p>
    <w:p w:rsidR="00F21AF6" w:rsidRDefault="003F0FC5">
      <w:pPr>
        <w:jc w:val="both"/>
        <w:rPr>
          <w:b/>
          <w:sz w:val="26"/>
          <w:szCs w:val="26"/>
          <w:lang w:val="nl-NL"/>
        </w:rPr>
      </w:pPr>
      <w:r>
        <w:rPr>
          <w:b/>
          <w:bCs/>
          <w:sz w:val="26"/>
          <w:szCs w:val="26"/>
        </w:rPr>
        <w:t xml:space="preserve">        2. Hoạt động hình thành kiến thức mới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040"/>
      </w:tblGrid>
      <w:tr w:rsidR="00F21AF6">
        <w:tc>
          <w:tcPr>
            <w:tcW w:w="4860" w:type="dxa"/>
          </w:tcPr>
          <w:p w:rsidR="00F21AF6" w:rsidRDefault="003F0FC5">
            <w:pPr>
              <w:spacing w:before="40" w:after="40"/>
              <w:jc w:val="center"/>
              <w:rPr>
                <w:b/>
                <w:sz w:val="26"/>
                <w:szCs w:val="26"/>
                <w:lang w:val="vi-VN"/>
              </w:rPr>
            </w:pPr>
            <w:r>
              <w:rPr>
                <w:b/>
                <w:sz w:val="26"/>
                <w:szCs w:val="26"/>
                <w:lang w:val="vi-VN"/>
              </w:rPr>
              <w:t>Hoạt động của Giáo viên và Học sinh</w:t>
            </w:r>
          </w:p>
        </w:tc>
        <w:tc>
          <w:tcPr>
            <w:tcW w:w="5040" w:type="dxa"/>
          </w:tcPr>
          <w:p w:rsidR="00F21AF6" w:rsidRDefault="003F0FC5">
            <w:pPr>
              <w:spacing w:before="40" w:after="40"/>
              <w:jc w:val="center"/>
              <w:rPr>
                <w:b/>
                <w:sz w:val="26"/>
                <w:szCs w:val="26"/>
              </w:rPr>
            </w:pPr>
            <w:r>
              <w:rPr>
                <w:b/>
                <w:sz w:val="26"/>
                <w:szCs w:val="26"/>
              </w:rPr>
              <w:t>Nội dung bài học</w:t>
            </w:r>
          </w:p>
        </w:tc>
      </w:tr>
      <w:tr w:rsidR="00F21AF6">
        <w:tc>
          <w:tcPr>
            <w:tcW w:w="4860" w:type="dxa"/>
          </w:tcPr>
          <w:p w:rsidR="00F21AF6" w:rsidRDefault="003F0FC5">
            <w:pPr>
              <w:jc w:val="both"/>
              <w:rPr>
                <w:b/>
                <w:sz w:val="26"/>
                <w:szCs w:val="26"/>
              </w:rPr>
            </w:pPr>
            <w:r>
              <w:rPr>
                <w:b/>
                <w:bCs/>
                <w:sz w:val="26"/>
                <w:szCs w:val="26"/>
              </w:rPr>
              <w:t>Hoạt động 1</w:t>
            </w:r>
            <w:r>
              <w:rPr>
                <w:b/>
                <w:bCs/>
                <w:sz w:val="26"/>
                <w:szCs w:val="26"/>
                <w:lang w:val="vi-VN"/>
              </w:rPr>
              <w:t xml:space="preserve">: Tìm hiểu </w:t>
            </w:r>
            <w:r>
              <w:rPr>
                <w:b/>
                <w:sz w:val="26"/>
                <w:szCs w:val="26"/>
                <w:lang w:val="nl-NL"/>
              </w:rPr>
              <w:t>các đặc trưng cơ bản của CNXH ở Việt Nam</w:t>
            </w:r>
          </w:p>
          <w:p w:rsidR="00F21AF6" w:rsidRDefault="003F0FC5">
            <w:pPr>
              <w:jc w:val="both"/>
              <w:rPr>
                <w:rFonts w:eastAsia="Calibri"/>
                <w:b/>
                <w:sz w:val="26"/>
                <w:szCs w:val="26"/>
              </w:rPr>
            </w:pPr>
            <w:r>
              <w:rPr>
                <w:b/>
                <w:sz w:val="26"/>
                <w:szCs w:val="26"/>
              </w:rPr>
              <w:t xml:space="preserve">* </w:t>
            </w:r>
            <w:r>
              <w:rPr>
                <w:rFonts w:eastAsia="Calibri"/>
                <w:b/>
                <w:sz w:val="26"/>
                <w:szCs w:val="26"/>
              </w:rPr>
              <w:t>M</w:t>
            </w:r>
            <w:r>
              <w:rPr>
                <w:rFonts w:eastAsia="Calibri"/>
                <w:b/>
                <w:sz w:val="26"/>
                <w:szCs w:val="26"/>
              </w:rPr>
              <w:t>ụ</w:t>
            </w:r>
            <w:r>
              <w:rPr>
                <w:rFonts w:eastAsia="Calibri"/>
                <w:b/>
                <w:sz w:val="26"/>
                <w:szCs w:val="26"/>
              </w:rPr>
              <w:t xml:space="preserve">c tiêu: </w:t>
            </w:r>
          </w:p>
          <w:p w:rsidR="00F21AF6" w:rsidRDefault="003F0FC5">
            <w:pPr>
              <w:jc w:val="both"/>
              <w:rPr>
                <w:sz w:val="26"/>
                <w:szCs w:val="26"/>
                <w:lang w:val="nl-NL"/>
              </w:rPr>
            </w:pPr>
            <w:r>
              <w:rPr>
                <w:rFonts w:eastAsia="Calibri"/>
                <w:b/>
                <w:sz w:val="26"/>
                <w:szCs w:val="26"/>
              </w:rPr>
              <w:t>- H</w:t>
            </w:r>
            <w:r>
              <w:rPr>
                <w:sz w:val="26"/>
                <w:szCs w:val="26"/>
                <w:lang w:val="vi-VN"/>
              </w:rPr>
              <w:t xml:space="preserve">ọc sinh </w:t>
            </w:r>
            <w:r>
              <w:rPr>
                <w:sz w:val="26"/>
                <w:szCs w:val="26"/>
              </w:rPr>
              <w:t xml:space="preserve">nhận ra và </w:t>
            </w:r>
            <w:r>
              <w:rPr>
                <w:sz w:val="26"/>
                <w:szCs w:val="26"/>
                <w:lang w:val="nl-NL"/>
              </w:rPr>
              <w:t xml:space="preserve">hiểu được các đặc trưng cơ bản của CNXH mà nhân dân ta đang xây dựng. Những đặc trưng này thể </w:t>
            </w:r>
            <w:r>
              <w:rPr>
                <w:sz w:val="26"/>
                <w:szCs w:val="26"/>
                <w:lang w:val="nl-NL"/>
              </w:rPr>
              <w:lastRenderedPageBreak/>
              <w:t xml:space="preserve">hiện tính ưu việt của chế độ xã hội ta. </w:t>
            </w:r>
          </w:p>
          <w:p w:rsidR="00F21AF6" w:rsidRDefault="003F0FC5">
            <w:pPr>
              <w:tabs>
                <w:tab w:val="left" w:pos="360"/>
                <w:tab w:val="left" w:pos="900"/>
              </w:tabs>
              <w:jc w:val="both"/>
              <w:rPr>
                <w:color w:val="000000"/>
                <w:sz w:val="26"/>
                <w:szCs w:val="26"/>
                <w:lang w:val="nl-NL"/>
              </w:rPr>
            </w:pPr>
            <w:r>
              <w:rPr>
                <w:color w:val="000000"/>
                <w:sz w:val="26"/>
                <w:szCs w:val="26"/>
                <w:lang w:val="nl-NL"/>
              </w:rPr>
              <w:t>- Rèn luyện năng lực tự học, giao tiếp, sáng tạo.</w:t>
            </w:r>
          </w:p>
          <w:p w:rsidR="00F21AF6" w:rsidRDefault="003F0FC5">
            <w:pPr>
              <w:jc w:val="both"/>
              <w:rPr>
                <w:sz w:val="26"/>
                <w:szCs w:val="26"/>
                <w:lang w:val="nl-NL"/>
              </w:rPr>
            </w:pPr>
            <w:r>
              <w:rPr>
                <w:color w:val="000000"/>
                <w:sz w:val="26"/>
                <w:szCs w:val="26"/>
                <w:lang w:val="nl-NL"/>
              </w:rPr>
              <w:t xml:space="preserve">* </w:t>
            </w:r>
            <w:r>
              <w:rPr>
                <w:sz w:val="26"/>
                <w:szCs w:val="26"/>
                <w:lang w:val="nl-NL"/>
              </w:rPr>
              <w:t>Giáo viên sử dụng phương pháp thuyết trình, thảo luận nhóm tại lớp.</w:t>
            </w:r>
          </w:p>
          <w:p w:rsidR="00F21AF6" w:rsidRDefault="003F0FC5">
            <w:pPr>
              <w:spacing w:before="40" w:after="40"/>
              <w:jc w:val="both"/>
              <w:rPr>
                <w:rFonts w:eastAsia="Calibri"/>
                <w:b/>
                <w:sz w:val="26"/>
                <w:szCs w:val="26"/>
                <w:lang w:val="vi-VN"/>
              </w:rPr>
            </w:pPr>
            <w:r>
              <w:rPr>
                <w:rFonts w:eastAsia="Calibri"/>
                <w:b/>
                <w:sz w:val="26"/>
                <w:szCs w:val="26"/>
                <w:lang w:val="vi-VN"/>
              </w:rPr>
              <w:t>*</w:t>
            </w:r>
            <w:r>
              <w:rPr>
                <w:rFonts w:eastAsia="Calibri"/>
                <w:b/>
                <w:sz w:val="26"/>
                <w:szCs w:val="26"/>
                <w:lang w:val="vi-VN"/>
              </w:rPr>
              <w:t xml:space="preserve"> Cách ti</w:t>
            </w:r>
            <w:r>
              <w:rPr>
                <w:rFonts w:eastAsia="Calibri"/>
                <w:b/>
                <w:sz w:val="26"/>
                <w:szCs w:val="26"/>
                <w:lang w:val="vi-VN"/>
              </w:rPr>
              <w:t>ế</w:t>
            </w:r>
            <w:r>
              <w:rPr>
                <w:rFonts w:eastAsia="Calibri"/>
                <w:b/>
                <w:sz w:val="26"/>
                <w:szCs w:val="26"/>
                <w:lang w:val="vi-VN"/>
              </w:rPr>
              <w:t xml:space="preserve">n hành: </w:t>
            </w:r>
          </w:p>
          <w:p w:rsidR="00F21AF6" w:rsidRDefault="003F0FC5">
            <w:pPr>
              <w:spacing w:before="40" w:after="40"/>
              <w:jc w:val="both"/>
              <w:rPr>
                <w:sz w:val="26"/>
                <w:szCs w:val="26"/>
                <w:lang w:val="vi-VN"/>
              </w:rPr>
            </w:pPr>
            <w:r>
              <w:rPr>
                <w:sz w:val="26"/>
                <w:szCs w:val="26"/>
                <w:lang w:val="vi-VN"/>
              </w:rPr>
              <w:t xml:space="preserve">- Chuyển giao nhiệm vụ học tập: </w:t>
            </w:r>
          </w:p>
          <w:p w:rsidR="00F21AF6" w:rsidRDefault="003F0FC5">
            <w:pPr>
              <w:jc w:val="both"/>
              <w:rPr>
                <w:sz w:val="26"/>
                <w:szCs w:val="26"/>
                <w:lang w:val="vi-VN"/>
              </w:rPr>
            </w:pPr>
            <w:r>
              <w:rPr>
                <w:sz w:val="26"/>
                <w:szCs w:val="26"/>
                <w:lang w:val="vi-VN"/>
              </w:rPr>
              <w:t>- GV: Nêu câu hỏi thảo luận</w:t>
            </w:r>
          </w:p>
          <w:p w:rsidR="00F21AF6" w:rsidRDefault="003F0FC5">
            <w:pPr>
              <w:jc w:val="both"/>
              <w:rPr>
                <w:i/>
                <w:sz w:val="26"/>
                <w:szCs w:val="26"/>
                <w:lang w:val="vi-VN"/>
              </w:rPr>
            </w:pPr>
            <w:r>
              <w:rPr>
                <w:i/>
                <w:sz w:val="26"/>
                <w:szCs w:val="26"/>
                <w:lang w:val="vi-VN"/>
              </w:rPr>
              <w:t>1) Mục tiêu của CNXH ở n</w:t>
            </w:r>
            <w:r>
              <w:rPr>
                <w:rFonts w:hint="eastAsia"/>
                <w:i/>
                <w:sz w:val="26"/>
                <w:szCs w:val="26"/>
                <w:lang w:val="vi-VN"/>
              </w:rPr>
              <w:t>ư</w:t>
            </w:r>
            <w:r>
              <w:rPr>
                <w:i/>
                <w:sz w:val="26"/>
                <w:szCs w:val="26"/>
                <w:lang w:val="vi-VN"/>
              </w:rPr>
              <w:t>ớc ta là gì?</w:t>
            </w:r>
          </w:p>
          <w:p w:rsidR="00F21AF6" w:rsidRDefault="003F0FC5">
            <w:pPr>
              <w:jc w:val="both"/>
              <w:rPr>
                <w:i/>
                <w:sz w:val="26"/>
                <w:szCs w:val="26"/>
                <w:lang w:val="vi-VN"/>
              </w:rPr>
            </w:pPr>
            <w:r>
              <w:rPr>
                <w:i/>
                <w:sz w:val="26"/>
                <w:szCs w:val="26"/>
                <w:lang w:val="vi-VN"/>
              </w:rPr>
              <w:t>2)  XH mà nhân dân ta xây dựng do ai làm chủ?</w:t>
            </w:r>
          </w:p>
          <w:p w:rsidR="00F21AF6" w:rsidRDefault="003F0FC5">
            <w:pPr>
              <w:jc w:val="both"/>
              <w:rPr>
                <w:i/>
                <w:sz w:val="26"/>
                <w:szCs w:val="26"/>
                <w:lang w:val="vi-VN"/>
              </w:rPr>
            </w:pPr>
            <w:r>
              <w:rPr>
                <w:i/>
                <w:sz w:val="26"/>
                <w:szCs w:val="26"/>
                <w:lang w:val="vi-VN"/>
              </w:rPr>
              <w:t>3) XH - XHCN mà nhân dân ta xây dựng có nền kinh tế nh</w:t>
            </w:r>
            <w:r>
              <w:rPr>
                <w:rFonts w:hint="eastAsia"/>
                <w:i/>
                <w:sz w:val="26"/>
                <w:szCs w:val="26"/>
                <w:lang w:val="vi-VN"/>
              </w:rPr>
              <w:t>ư</w:t>
            </w:r>
            <w:r>
              <w:rPr>
                <w:i/>
                <w:sz w:val="26"/>
                <w:szCs w:val="26"/>
                <w:lang w:val="vi-VN"/>
              </w:rPr>
              <w:t xml:space="preserve"> thế nào?</w:t>
            </w:r>
          </w:p>
          <w:p w:rsidR="00F21AF6" w:rsidRDefault="003F0FC5">
            <w:pPr>
              <w:jc w:val="both"/>
              <w:rPr>
                <w:i/>
                <w:sz w:val="26"/>
                <w:szCs w:val="26"/>
                <w:lang w:val="vi-VN"/>
              </w:rPr>
            </w:pPr>
            <w:r>
              <w:rPr>
                <w:i/>
                <w:sz w:val="26"/>
                <w:szCs w:val="26"/>
                <w:lang w:val="vi-VN"/>
              </w:rPr>
              <w:t xml:space="preserve">4) XH - XHCN mà nhân dân ta </w:t>
            </w:r>
            <w:r>
              <w:rPr>
                <w:i/>
                <w:sz w:val="26"/>
                <w:szCs w:val="26"/>
                <w:lang w:val="vi-VN"/>
              </w:rPr>
              <w:t>xây dựng có nền v</w:t>
            </w:r>
            <w:r>
              <w:rPr>
                <w:rFonts w:hint="eastAsia"/>
                <w:i/>
                <w:sz w:val="26"/>
                <w:szCs w:val="26"/>
                <w:lang w:val="vi-VN"/>
              </w:rPr>
              <w:t>ă</w:t>
            </w:r>
            <w:r>
              <w:rPr>
                <w:i/>
                <w:sz w:val="26"/>
                <w:szCs w:val="26"/>
                <w:lang w:val="vi-VN"/>
              </w:rPr>
              <w:t>n hoá nh</w:t>
            </w:r>
            <w:r>
              <w:rPr>
                <w:rFonts w:hint="eastAsia"/>
                <w:i/>
                <w:sz w:val="26"/>
                <w:szCs w:val="26"/>
                <w:lang w:val="vi-VN"/>
              </w:rPr>
              <w:t>ư</w:t>
            </w:r>
            <w:r>
              <w:rPr>
                <w:i/>
                <w:sz w:val="26"/>
                <w:szCs w:val="26"/>
                <w:lang w:val="vi-VN"/>
              </w:rPr>
              <w:t xml:space="preserve"> thế nào?</w:t>
            </w:r>
          </w:p>
          <w:p w:rsidR="00F21AF6" w:rsidRDefault="003F0FC5">
            <w:pPr>
              <w:jc w:val="both"/>
              <w:rPr>
                <w:sz w:val="26"/>
                <w:szCs w:val="26"/>
                <w:lang w:val="vi-VN"/>
              </w:rPr>
            </w:pPr>
            <w:r>
              <w:rPr>
                <w:sz w:val="26"/>
                <w:szCs w:val="26"/>
                <w:lang w:val="vi-VN"/>
              </w:rPr>
              <w:t>- Giải thích nền v</w:t>
            </w:r>
            <w:r>
              <w:rPr>
                <w:rFonts w:hint="eastAsia"/>
                <w:sz w:val="26"/>
                <w:szCs w:val="26"/>
                <w:lang w:val="vi-VN"/>
              </w:rPr>
              <w:t>ă</w:t>
            </w:r>
            <w:r>
              <w:rPr>
                <w:sz w:val="26"/>
                <w:szCs w:val="26"/>
                <w:lang w:val="vi-VN"/>
              </w:rPr>
              <w:t xml:space="preserve">n hoá tiên tiến và </w:t>
            </w:r>
            <w:r>
              <w:rPr>
                <w:rFonts w:hint="eastAsia"/>
                <w:sz w:val="26"/>
                <w:szCs w:val="26"/>
                <w:lang w:val="vi-VN"/>
              </w:rPr>
              <w:t>đ</w:t>
            </w:r>
            <w:r>
              <w:rPr>
                <w:sz w:val="26"/>
                <w:szCs w:val="26"/>
                <w:lang w:val="vi-VN"/>
              </w:rPr>
              <w:t xml:space="preserve">ậm </w:t>
            </w:r>
            <w:r>
              <w:rPr>
                <w:rFonts w:hint="eastAsia"/>
                <w:sz w:val="26"/>
                <w:szCs w:val="26"/>
                <w:lang w:val="vi-VN"/>
              </w:rPr>
              <w:t>đà</w:t>
            </w:r>
            <w:r>
              <w:rPr>
                <w:sz w:val="26"/>
                <w:szCs w:val="26"/>
                <w:lang w:val="vi-VN"/>
              </w:rPr>
              <w:t xml:space="preserve"> bản sắc dân tộc</w:t>
            </w:r>
          </w:p>
          <w:p w:rsidR="00F21AF6" w:rsidRDefault="003F0FC5">
            <w:pPr>
              <w:jc w:val="both"/>
              <w:rPr>
                <w:sz w:val="26"/>
                <w:szCs w:val="26"/>
                <w:lang w:val="vi-VN"/>
              </w:rPr>
            </w:pPr>
            <w:r>
              <w:rPr>
                <w:i/>
                <w:sz w:val="26"/>
                <w:szCs w:val="26"/>
                <w:lang w:val="vi-VN"/>
              </w:rPr>
              <w:t>5) Cuộc sống của con ng</w:t>
            </w:r>
            <w:r>
              <w:rPr>
                <w:rFonts w:hint="eastAsia"/>
                <w:i/>
                <w:sz w:val="26"/>
                <w:szCs w:val="26"/>
                <w:lang w:val="vi-VN"/>
              </w:rPr>
              <w:t>ư</w:t>
            </w:r>
            <w:r>
              <w:rPr>
                <w:i/>
                <w:sz w:val="26"/>
                <w:szCs w:val="26"/>
                <w:lang w:val="vi-VN"/>
              </w:rPr>
              <w:t>ời trong XHCN nh</w:t>
            </w:r>
            <w:r>
              <w:rPr>
                <w:rFonts w:hint="eastAsia"/>
                <w:i/>
                <w:sz w:val="26"/>
                <w:szCs w:val="26"/>
                <w:lang w:val="vi-VN"/>
              </w:rPr>
              <w:t>ư</w:t>
            </w:r>
            <w:r>
              <w:rPr>
                <w:i/>
                <w:sz w:val="26"/>
                <w:szCs w:val="26"/>
                <w:lang w:val="vi-VN"/>
              </w:rPr>
              <w:t xml:space="preserve"> thế nào?</w:t>
            </w:r>
          </w:p>
          <w:p w:rsidR="00F21AF6" w:rsidRDefault="003F0FC5">
            <w:pPr>
              <w:jc w:val="both"/>
              <w:rPr>
                <w:sz w:val="26"/>
                <w:szCs w:val="26"/>
                <w:lang w:val="vi-VN"/>
              </w:rPr>
            </w:pPr>
            <w:r>
              <w:rPr>
                <w:sz w:val="26"/>
                <w:szCs w:val="26"/>
                <w:lang w:val="vi-VN"/>
              </w:rPr>
              <w:t xml:space="preserve">- So sánh với các chế </w:t>
            </w:r>
            <w:r>
              <w:rPr>
                <w:rFonts w:hint="eastAsia"/>
                <w:sz w:val="26"/>
                <w:szCs w:val="26"/>
                <w:lang w:val="vi-VN"/>
              </w:rPr>
              <w:t>đ</w:t>
            </w:r>
            <w:r>
              <w:rPr>
                <w:sz w:val="26"/>
                <w:szCs w:val="26"/>
                <w:lang w:val="vi-VN"/>
              </w:rPr>
              <w:t>ộ có áp bức bốc lột</w:t>
            </w:r>
          </w:p>
          <w:p w:rsidR="00F21AF6" w:rsidRDefault="003F0FC5">
            <w:pPr>
              <w:jc w:val="both"/>
              <w:rPr>
                <w:i/>
                <w:sz w:val="26"/>
                <w:szCs w:val="26"/>
                <w:lang w:val="vi-VN"/>
              </w:rPr>
            </w:pPr>
            <w:r>
              <w:rPr>
                <w:sz w:val="26"/>
                <w:szCs w:val="26"/>
                <w:lang w:val="vi-VN"/>
              </w:rPr>
              <w:t xml:space="preserve"> </w:t>
            </w:r>
            <w:r>
              <w:rPr>
                <w:i/>
                <w:sz w:val="26"/>
                <w:szCs w:val="26"/>
                <w:lang w:val="vi-VN"/>
              </w:rPr>
              <w:t>6) Các dân tộc trong n</w:t>
            </w:r>
            <w:r>
              <w:rPr>
                <w:rFonts w:hint="eastAsia"/>
                <w:i/>
                <w:sz w:val="26"/>
                <w:szCs w:val="26"/>
                <w:lang w:val="vi-VN"/>
              </w:rPr>
              <w:t>ư</w:t>
            </w:r>
            <w:r>
              <w:rPr>
                <w:i/>
                <w:sz w:val="26"/>
                <w:szCs w:val="26"/>
                <w:lang w:val="vi-VN"/>
              </w:rPr>
              <w:t>ớc cùng sống nh</w:t>
            </w:r>
            <w:r>
              <w:rPr>
                <w:rFonts w:hint="eastAsia"/>
                <w:i/>
                <w:sz w:val="26"/>
                <w:szCs w:val="26"/>
                <w:lang w:val="vi-VN"/>
              </w:rPr>
              <w:t>ư</w:t>
            </w:r>
            <w:r>
              <w:rPr>
                <w:i/>
                <w:sz w:val="26"/>
                <w:szCs w:val="26"/>
                <w:lang w:val="vi-VN"/>
              </w:rPr>
              <w:t xml:space="preserve"> thế nào?</w:t>
            </w:r>
          </w:p>
          <w:p w:rsidR="00F21AF6" w:rsidRDefault="003F0FC5">
            <w:pPr>
              <w:jc w:val="both"/>
              <w:rPr>
                <w:i/>
                <w:sz w:val="26"/>
                <w:szCs w:val="26"/>
                <w:lang w:val="vi-VN"/>
              </w:rPr>
            </w:pPr>
            <w:r>
              <w:rPr>
                <w:i/>
                <w:sz w:val="26"/>
                <w:szCs w:val="26"/>
                <w:lang w:val="vi-VN"/>
              </w:rPr>
              <w:t xml:space="preserve"> 7) Nhà n</w:t>
            </w:r>
            <w:r>
              <w:rPr>
                <w:rFonts w:hint="eastAsia"/>
                <w:i/>
                <w:sz w:val="26"/>
                <w:szCs w:val="26"/>
                <w:lang w:val="vi-VN"/>
              </w:rPr>
              <w:t>ư</w:t>
            </w:r>
            <w:r>
              <w:rPr>
                <w:i/>
                <w:sz w:val="26"/>
                <w:szCs w:val="26"/>
                <w:lang w:val="vi-VN"/>
              </w:rPr>
              <w:t xml:space="preserve">ớc </w:t>
            </w:r>
            <w:r>
              <w:rPr>
                <w:i/>
                <w:sz w:val="26"/>
                <w:szCs w:val="26"/>
                <w:lang w:val="vi-VN"/>
              </w:rPr>
              <w:t>ta là nhà n</w:t>
            </w:r>
            <w:r>
              <w:rPr>
                <w:rFonts w:hint="eastAsia"/>
                <w:i/>
                <w:sz w:val="26"/>
                <w:szCs w:val="26"/>
                <w:lang w:val="vi-VN"/>
              </w:rPr>
              <w:t>ư</w:t>
            </w:r>
            <w:r>
              <w:rPr>
                <w:i/>
                <w:sz w:val="26"/>
                <w:szCs w:val="26"/>
                <w:lang w:val="vi-VN"/>
              </w:rPr>
              <w:t>ớc nh</w:t>
            </w:r>
            <w:r>
              <w:rPr>
                <w:rFonts w:hint="eastAsia"/>
                <w:i/>
                <w:sz w:val="26"/>
                <w:szCs w:val="26"/>
                <w:lang w:val="vi-VN"/>
              </w:rPr>
              <w:t>ư</w:t>
            </w:r>
            <w:r>
              <w:rPr>
                <w:i/>
                <w:sz w:val="26"/>
                <w:szCs w:val="26"/>
                <w:lang w:val="vi-VN"/>
              </w:rPr>
              <w:t xml:space="preserve"> thế nào?</w:t>
            </w:r>
          </w:p>
          <w:p w:rsidR="00F21AF6" w:rsidRDefault="003F0FC5">
            <w:pPr>
              <w:jc w:val="both"/>
              <w:rPr>
                <w:i/>
                <w:sz w:val="26"/>
                <w:szCs w:val="26"/>
                <w:lang w:val="vi-VN"/>
              </w:rPr>
            </w:pPr>
            <w:r>
              <w:rPr>
                <w:i/>
                <w:sz w:val="26"/>
                <w:szCs w:val="26"/>
                <w:lang w:val="vi-VN"/>
              </w:rPr>
              <w:t xml:space="preserve"> 8) Quan hệ giữa n</w:t>
            </w:r>
            <w:r>
              <w:rPr>
                <w:rFonts w:hint="eastAsia"/>
                <w:i/>
                <w:sz w:val="26"/>
                <w:szCs w:val="26"/>
                <w:lang w:val="vi-VN"/>
              </w:rPr>
              <w:t>ư</w:t>
            </w:r>
            <w:r>
              <w:rPr>
                <w:i/>
                <w:sz w:val="26"/>
                <w:szCs w:val="26"/>
                <w:lang w:val="vi-VN"/>
              </w:rPr>
              <w:t>ớc ta với các n</w:t>
            </w:r>
            <w:r>
              <w:rPr>
                <w:rFonts w:hint="eastAsia"/>
                <w:i/>
                <w:sz w:val="26"/>
                <w:szCs w:val="26"/>
                <w:lang w:val="vi-VN"/>
              </w:rPr>
              <w:t>ư</w:t>
            </w:r>
            <w:r>
              <w:rPr>
                <w:i/>
                <w:sz w:val="26"/>
                <w:szCs w:val="26"/>
                <w:lang w:val="vi-VN"/>
              </w:rPr>
              <w:t>ớc nh</w:t>
            </w:r>
            <w:r>
              <w:rPr>
                <w:rFonts w:hint="eastAsia"/>
                <w:i/>
                <w:sz w:val="26"/>
                <w:szCs w:val="26"/>
                <w:lang w:val="vi-VN"/>
              </w:rPr>
              <w:t>ư</w:t>
            </w:r>
            <w:r>
              <w:rPr>
                <w:i/>
                <w:sz w:val="26"/>
                <w:szCs w:val="26"/>
                <w:lang w:val="vi-VN"/>
              </w:rPr>
              <w:t xml:space="preserve"> thế nào?</w:t>
            </w:r>
          </w:p>
          <w:p w:rsidR="00F21AF6" w:rsidRDefault="003F0FC5">
            <w:pPr>
              <w:jc w:val="both"/>
              <w:rPr>
                <w:sz w:val="26"/>
                <w:szCs w:val="26"/>
                <w:lang w:val="vi-VN"/>
              </w:rPr>
            </w:pPr>
            <w:r>
              <w:rPr>
                <w:sz w:val="26"/>
                <w:szCs w:val="26"/>
                <w:lang w:val="vi-VN"/>
              </w:rPr>
              <w:t>HS:thảo luận và trả lời</w:t>
            </w:r>
          </w:p>
          <w:p w:rsidR="00F21AF6" w:rsidRDefault="003F0FC5">
            <w:pPr>
              <w:jc w:val="both"/>
              <w:rPr>
                <w:sz w:val="26"/>
                <w:szCs w:val="26"/>
                <w:lang w:val="vi-VN"/>
              </w:rPr>
            </w:pPr>
            <w:r>
              <w:rPr>
                <w:sz w:val="26"/>
                <w:szCs w:val="26"/>
              </w:rPr>
              <w:sym w:font="Wingdings" w:char="F0E0"/>
            </w:r>
            <w:r>
              <w:rPr>
                <w:sz w:val="26"/>
                <w:szCs w:val="26"/>
                <w:lang w:val="vi-VN"/>
              </w:rPr>
              <w:t xml:space="preserve"> GV nhấn mạnh và kết luận:</w:t>
            </w:r>
          </w:p>
          <w:p w:rsidR="00F21AF6" w:rsidRDefault="003F0FC5">
            <w:pPr>
              <w:jc w:val="both"/>
              <w:rPr>
                <w:sz w:val="26"/>
                <w:szCs w:val="26"/>
                <w:lang w:val="vi-VN"/>
              </w:rPr>
            </w:pPr>
            <w:r>
              <w:rPr>
                <w:sz w:val="26"/>
                <w:szCs w:val="26"/>
                <w:lang w:val="vi-VN"/>
              </w:rPr>
              <w:t xml:space="preserve">+ Đây chính là sự vận dụng sáng tạo và phát triển CN Mác – Lênin vào thực tiễn cách mạng VN nhất là trong công cuộc </w:t>
            </w:r>
            <w:r>
              <w:rPr>
                <w:rFonts w:hint="eastAsia"/>
                <w:sz w:val="26"/>
                <w:szCs w:val="26"/>
                <w:lang w:val="vi-VN"/>
              </w:rPr>
              <w:t>đ</w:t>
            </w:r>
            <w:r>
              <w:rPr>
                <w:sz w:val="26"/>
                <w:szCs w:val="26"/>
                <w:lang w:val="vi-VN"/>
              </w:rPr>
              <w:t>ổi mới h</w:t>
            </w:r>
            <w:r>
              <w:rPr>
                <w:sz w:val="26"/>
                <w:szCs w:val="26"/>
                <w:lang w:val="vi-VN"/>
              </w:rPr>
              <w:t>iện nay</w:t>
            </w:r>
          </w:p>
          <w:p w:rsidR="00F21AF6" w:rsidRDefault="003F0FC5">
            <w:pPr>
              <w:jc w:val="both"/>
              <w:rPr>
                <w:sz w:val="26"/>
                <w:szCs w:val="26"/>
                <w:lang w:val="vi-VN"/>
              </w:rPr>
            </w:pPr>
            <w:r>
              <w:rPr>
                <w:sz w:val="26"/>
                <w:szCs w:val="26"/>
                <w:lang w:val="vi-VN"/>
              </w:rPr>
              <w:t>+ N</w:t>
            </w:r>
            <w:r>
              <w:rPr>
                <w:rFonts w:hint="eastAsia"/>
                <w:sz w:val="26"/>
                <w:szCs w:val="26"/>
                <w:lang w:val="vi-VN"/>
              </w:rPr>
              <w:t>ă</w:t>
            </w:r>
            <w:r>
              <w:rPr>
                <w:sz w:val="26"/>
                <w:szCs w:val="26"/>
                <w:lang w:val="vi-VN"/>
              </w:rPr>
              <w:t xml:space="preserve">m 2001 tại </w:t>
            </w:r>
            <w:r>
              <w:rPr>
                <w:rFonts w:hint="eastAsia"/>
                <w:sz w:val="26"/>
                <w:szCs w:val="26"/>
                <w:lang w:val="vi-VN"/>
              </w:rPr>
              <w:t>Đ</w:t>
            </w:r>
            <w:r>
              <w:rPr>
                <w:sz w:val="26"/>
                <w:szCs w:val="26"/>
                <w:lang w:val="vi-VN"/>
              </w:rPr>
              <w:t>H</w:t>
            </w:r>
            <w:r>
              <w:rPr>
                <w:rFonts w:hint="eastAsia"/>
                <w:sz w:val="26"/>
                <w:szCs w:val="26"/>
                <w:lang w:val="vi-VN"/>
              </w:rPr>
              <w:t>Đ</w:t>
            </w:r>
            <w:r>
              <w:rPr>
                <w:sz w:val="26"/>
                <w:szCs w:val="26"/>
                <w:lang w:val="vi-VN"/>
              </w:rPr>
              <w:t xml:space="preserve">B toàn quốc lần thứ IX  </w:t>
            </w:r>
            <w:r>
              <w:rPr>
                <w:rFonts w:hint="eastAsia"/>
                <w:sz w:val="26"/>
                <w:szCs w:val="26"/>
                <w:lang w:val="vi-VN"/>
              </w:rPr>
              <w:t>đ</w:t>
            </w:r>
            <w:r>
              <w:rPr>
                <w:sz w:val="26"/>
                <w:szCs w:val="26"/>
                <w:lang w:val="vi-VN"/>
              </w:rPr>
              <w:t xml:space="preserve">ảng ta khẳng </w:t>
            </w:r>
            <w:r>
              <w:rPr>
                <w:rFonts w:hint="eastAsia"/>
                <w:sz w:val="26"/>
                <w:szCs w:val="26"/>
                <w:lang w:val="vi-VN"/>
              </w:rPr>
              <w:t>đ</w:t>
            </w:r>
            <w:r>
              <w:rPr>
                <w:sz w:val="26"/>
                <w:szCs w:val="26"/>
                <w:lang w:val="vi-VN"/>
              </w:rPr>
              <w:t xml:space="preserve">ịnh CNXH mà chúng ta xây dựng có 6 </w:t>
            </w:r>
            <w:r>
              <w:rPr>
                <w:rFonts w:hint="eastAsia"/>
                <w:sz w:val="26"/>
                <w:szCs w:val="26"/>
                <w:lang w:val="vi-VN"/>
              </w:rPr>
              <w:t>đ</w:t>
            </w:r>
            <w:r>
              <w:rPr>
                <w:sz w:val="26"/>
                <w:szCs w:val="26"/>
                <w:lang w:val="vi-VN"/>
              </w:rPr>
              <w:t>ặc tr</w:t>
            </w:r>
            <w:r>
              <w:rPr>
                <w:rFonts w:hint="eastAsia"/>
                <w:sz w:val="26"/>
                <w:szCs w:val="26"/>
                <w:lang w:val="vi-VN"/>
              </w:rPr>
              <w:t>ư</w:t>
            </w:r>
            <w:r>
              <w:rPr>
                <w:sz w:val="26"/>
                <w:szCs w:val="26"/>
                <w:lang w:val="vi-VN"/>
              </w:rPr>
              <w:t>ng c</w:t>
            </w:r>
            <w:r>
              <w:rPr>
                <w:rFonts w:hint="eastAsia"/>
                <w:sz w:val="26"/>
                <w:szCs w:val="26"/>
                <w:lang w:val="vi-VN"/>
              </w:rPr>
              <w:t>ơ</w:t>
            </w:r>
            <w:r>
              <w:rPr>
                <w:sz w:val="26"/>
                <w:szCs w:val="26"/>
                <w:lang w:val="vi-VN"/>
              </w:rPr>
              <w:t xml:space="preserve"> bản </w:t>
            </w:r>
            <w:r>
              <w:rPr>
                <w:rFonts w:hint="eastAsia"/>
                <w:sz w:val="26"/>
                <w:szCs w:val="26"/>
                <w:lang w:val="vi-VN"/>
              </w:rPr>
              <w:t>đ</w:t>
            </w:r>
            <w:r>
              <w:rPr>
                <w:sz w:val="26"/>
                <w:szCs w:val="26"/>
                <w:lang w:val="vi-VN"/>
              </w:rPr>
              <w:t>ó là: 2, 3, 4, 5, 6, 8</w:t>
            </w:r>
          </w:p>
          <w:p w:rsidR="00F21AF6" w:rsidRDefault="003F0FC5">
            <w:pPr>
              <w:jc w:val="both"/>
              <w:rPr>
                <w:sz w:val="26"/>
                <w:szCs w:val="26"/>
                <w:lang w:val="vi-VN"/>
              </w:rPr>
            </w:pPr>
            <w:r>
              <w:rPr>
                <w:sz w:val="26"/>
                <w:szCs w:val="26"/>
                <w:lang w:val="vi-VN"/>
              </w:rPr>
              <w:t>+ N</w:t>
            </w:r>
            <w:r>
              <w:rPr>
                <w:rFonts w:hint="eastAsia"/>
                <w:sz w:val="26"/>
                <w:szCs w:val="26"/>
                <w:lang w:val="vi-VN"/>
              </w:rPr>
              <w:t>ă</w:t>
            </w:r>
            <w:r>
              <w:rPr>
                <w:sz w:val="26"/>
                <w:szCs w:val="26"/>
                <w:lang w:val="vi-VN"/>
              </w:rPr>
              <w:t xml:space="preserve">m 2006 tại </w:t>
            </w:r>
            <w:r>
              <w:rPr>
                <w:rFonts w:hint="eastAsia"/>
                <w:sz w:val="26"/>
                <w:szCs w:val="26"/>
                <w:lang w:val="vi-VN"/>
              </w:rPr>
              <w:t>Đ</w:t>
            </w:r>
            <w:r>
              <w:rPr>
                <w:sz w:val="26"/>
                <w:szCs w:val="26"/>
                <w:lang w:val="vi-VN"/>
              </w:rPr>
              <w:t>H</w:t>
            </w:r>
            <w:r>
              <w:rPr>
                <w:rFonts w:hint="eastAsia"/>
                <w:sz w:val="26"/>
                <w:szCs w:val="26"/>
                <w:lang w:val="vi-VN"/>
              </w:rPr>
              <w:t>Đ</w:t>
            </w:r>
            <w:r>
              <w:rPr>
                <w:sz w:val="26"/>
                <w:szCs w:val="26"/>
                <w:lang w:val="vi-VN"/>
              </w:rPr>
              <w:t xml:space="preserve">B toàn quốc lần thứ X Đảng ta bổ sung thêm 2 </w:t>
            </w:r>
            <w:r>
              <w:rPr>
                <w:rFonts w:hint="eastAsia"/>
                <w:sz w:val="26"/>
                <w:szCs w:val="26"/>
                <w:lang w:val="vi-VN"/>
              </w:rPr>
              <w:t>đ</w:t>
            </w:r>
            <w:r>
              <w:rPr>
                <w:sz w:val="26"/>
                <w:szCs w:val="26"/>
                <w:lang w:val="vi-VN"/>
              </w:rPr>
              <w:t>ặc tr</w:t>
            </w:r>
            <w:r>
              <w:rPr>
                <w:rFonts w:hint="eastAsia"/>
                <w:sz w:val="26"/>
                <w:szCs w:val="26"/>
                <w:lang w:val="vi-VN"/>
              </w:rPr>
              <w:t>ư</w:t>
            </w:r>
            <w:r>
              <w:rPr>
                <w:sz w:val="26"/>
                <w:szCs w:val="26"/>
                <w:lang w:val="vi-VN"/>
              </w:rPr>
              <w:t xml:space="preserve">ng nữa </w:t>
            </w:r>
            <w:r>
              <w:rPr>
                <w:rFonts w:hint="eastAsia"/>
                <w:sz w:val="26"/>
                <w:szCs w:val="26"/>
                <w:lang w:val="vi-VN"/>
              </w:rPr>
              <w:t>đ</w:t>
            </w:r>
            <w:r>
              <w:rPr>
                <w:sz w:val="26"/>
                <w:szCs w:val="26"/>
                <w:lang w:val="vi-VN"/>
              </w:rPr>
              <w:t>ó là 1 và 7. Nh</w:t>
            </w:r>
            <w:r>
              <w:rPr>
                <w:rFonts w:hint="eastAsia"/>
                <w:sz w:val="26"/>
                <w:szCs w:val="26"/>
                <w:lang w:val="vi-VN"/>
              </w:rPr>
              <w:t>ư</w:t>
            </w:r>
            <w:r>
              <w:rPr>
                <w:sz w:val="26"/>
                <w:szCs w:val="26"/>
                <w:lang w:val="vi-VN"/>
              </w:rPr>
              <w:t xml:space="preserve"> vậy chế </w:t>
            </w:r>
            <w:r>
              <w:rPr>
                <w:rFonts w:hint="eastAsia"/>
                <w:sz w:val="26"/>
                <w:szCs w:val="26"/>
                <w:lang w:val="vi-VN"/>
              </w:rPr>
              <w:t>đ</w:t>
            </w:r>
            <w:r>
              <w:rPr>
                <w:sz w:val="26"/>
                <w:szCs w:val="26"/>
                <w:lang w:val="vi-VN"/>
              </w:rPr>
              <w:t xml:space="preserve">ộ  XHCN mà </w:t>
            </w:r>
            <w:r>
              <w:rPr>
                <w:sz w:val="26"/>
                <w:szCs w:val="26"/>
                <w:lang w:val="vi-VN"/>
              </w:rPr>
              <w:t xml:space="preserve">chúng ta </w:t>
            </w:r>
            <w:r>
              <w:rPr>
                <w:rFonts w:hint="eastAsia"/>
                <w:sz w:val="26"/>
                <w:szCs w:val="26"/>
                <w:lang w:val="vi-VN"/>
              </w:rPr>
              <w:t>đ</w:t>
            </w:r>
            <w:r>
              <w:rPr>
                <w:sz w:val="26"/>
                <w:szCs w:val="26"/>
                <w:lang w:val="vi-VN"/>
              </w:rPr>
              <w:t>ịnh h</w:t>
            </w:r>
            <w:r>
              <w:rPr>
                <w:rFonts w:hint="eastAsia"/>
                <w:sz w:val="26"/>
                <w:szCs w:val="26"/>
                <w:lang w:val="vi-VN"/>
              </w:rPr>
              <w:t>ư</w:t>
            </w:r>
            <w:r>
              <w:rPr>
                <w:sz w:val="26"/>
                <w:szCs w:val="26"/>
                <w:lang w:val="vi-VN"/>
              </w:rPr>
              <w:t xml:space="preserve">ớng xây dựng ngày càng </w:t>
            </w:r>
            <w:r>
              <w:rPr>
                <w:rFonts w:hint="eastAsia"/>
                <w:sz w:val="26"/>
                <w:szCs w:val="26"/>
                <w:lang w:val="vi-VN"/>
              </w:rPr>
              <w:t>đư</w:t>
            </w:r>
            <w:r>
              <w:rPr>
                <w:sz w:val="26"/>
                <w:szCs w:val="26"/>
                <w:lang w:val="vi-VN"/>
              </w:rPr>
              <w:t xml:space="preserve">ợc Đảng ta xác </w:t>
            </w:r>
            <w:r>
              <w:rPr>
                <w:rFonts w:hint="eastAsia"/>
                <w:sz w:val="26"/>
                <w:szCs w:val="26"/>
                <w:lang w:val="vi-VN"/>
              </w:rPr>
              <w:t>đ</w:t>
            </w:r>
            <w:r>
              <w:rPr>
                <w:sz w:val="26"/>
                <w:szCs w:val="26"/>
                <w:lang w:val="vi-VN"/>
              </w:rPr>
              <w:t>ịnh rõ h</w:t>
            </w:r>
            <w:r>
              <w:rPr>
                <w:rFonts w:hint="eastAsia"/>
                <w:sz w:val="26"/>
                <w:szCs w:val="26"/>
                <w:lang w:val="vi-VN"/>
              </w:rPr>
              <w:t>ơ</w:t>
            </w:r>
            <w:r>
              <w:rPr>
                <w:sz w:val="26"/>
                <w:szCs w:val="26"/>
                <w:lang w:val="vi-VN"/>
              </w:rPr>
              <w:t xml:space="preserve">n. CNXH mà </w:t>
            </w:r>
            <w:r>
              <w:rPr>
                <w:rFonts w:hint="eastAsia"/>
                <w:sz w:val="26"/>
                <w:szCs w:val="26"/>
                <w:lang w:val="vi-VN"/>
              </w:rPr>
              <w:t>Đ</w:t>
            </w:r>
            <w:r>
              <w:rPr>
                <w:sz w:val="26"/>
                <w:szCs w:val="26"/>
                <w:lang w:val="vi-VN"/>
              </w:rPr>
              <w:t xml:space="preserve">ảng và nhân </w:t>
            </w:r>
            <w:r>
              <w:rPr>
                <w:rFonts w:hint="eastAsia"/>
                <w:sz w:val="26"/>
                <w:szCs w:val="26"/>
                <w:lang w:val="vi-VN"/>
              </w:rPr>
              <w:t>d</w:t>
            </w:r>
            <w:r>
              <w:rPr>
                <w:sz w:val="26"/>
                <w:szCs w:val="26"/>
                <w:lang w:val="vi-VN"/>
              </w:rPr>
              <w:t xml:space="preserve">ân xây dựng là một xã hội phát triển </w:t>
            </w:r>
            <w:r>
              <w:rPr>
                <w:rFonts w:hint="eastAsia"/>
                <w:sz w:val="26"/>
                <w:szCs w:val="26"/>
                <w:lang w:val="vi-VN"/>
              </w:rPr>
              <w:t>ư</w:t>
            </w:r>
            <w:r>
              <w:rPr>
                <w:sz w:val="26"/>
                <w:szCs w:val="26"/>
                <w:lang w:val="vi-VN"/>
              </w:rPr>
              <w:t>u việt h</w:t>
            </w:r>
            <w:r>
              <w:rPr>
                <w:rFonts w:hint="eastAsia"/>
                <w:sz w:val="26"/>
                <w:szCs w:val="26"/>
                <w:lang w:val="vi-VN"/>
              </w:rPr>
              <w:t>ơ</w:t>
            </w:r>
            <w:r>
              <w:rPr>
                <w:sz w:val="26"/>
                <w:szCs w:val="26"/>
                <w:lang w:val="vi-VN"/>
              </w:rPr>
              <w:t xml:space="preserve">n, tốt </w:t>
            </w:r>
            <w:r>
              <w:rPr>
                <w:rFonts w:hint="eastAsia"/>
                <w:sz w:val="26"/>
                <w:szCs w:val="26"/>
                <w:lang w:val="vi-VN"/>
              </w:rPr>
              <w:t>đ</w:t>
            </w:r>
            <w:r>
              <w:rPr>
                <w:sz w:val="26"/>
                <w:szCs w:val="26"/>
                <w:lang w:val="vi-VN"/>
              </w:rPr>
              <w:t>ẹp h</w:t>
            </w:r>
            <w:r>
              <w:rPr>
                <w:rFonts w:hint="eastAsia"/>
                <w:sz w:val="26"/>
                <w:szCs w:val="26"/>
                <w:lang w:val="vi-VN"/>
              </w:rPr>
              <w:t>ơ</w:t>
            </w:r>
            <w:r>
              <w:rPr>
                <w:sz w:val="26"/>
                <w:szCs w:val="26"/>
                <w:lang w:val="vi-VN"/>
              </w:rPr>
              <w:t>n các xã hội tr</w:t>
            </w:r>
            <w:r>
              <w:rPr>
                <w:rFonts w:hint="eastAsia"/>
                <w:sz w:val="26"/>
                <w:szCs w:val="26"/>
                <w:lang w:val="vi-VN"/>
              </w:rPr>
              <w:t>ư</w:t>
            </w:r>
            <w:r>
              <w:rPr>
                <w:sz w:val="26"/>
                <w:szCs w:val="26"/>
                <w:lang w:val="vi-VN"/>
              </w:rPr>
              <w:t xml:space="preserve">ớc. </w:t>
            </w:r>
          </w:p>
          <w:p w:rsidR="00F21AF6" w:rsidRDefault="003F0FC5">
            <w:pPr>
              <w:jc w:val="both"/>
              <w:rPr>
                <w:sz w:val="26"/>
                <w:szCs w:val="26"/>
                <w:lang w:val="vi-VN"/>
              </w:rPr>
            </w:pPr>
            <w:r>
              <w:rPr>
                <w:rFonts w:eastAsia="Calibri"/>
                <w:b/>
                <w:bCs/>
                <w:iCs/>
                <w:sz w:val="26"/>
                <w:szCs w:val="26"/>
                <w:lang w:val="vi-VN"/>
              </w:rPr>
              <w:t>* D</w:t>
            </w:r>
            <w:r>
              <w:rPr>
                <w:rFonts w:eastAsia="Calibri"/>
                <w:b/>
                <w:bCs/>
                <w:iCs/>
                <w:sz w:val="26"/>
                <w:szCs w:val="26"/>
                <w:lang w:val="vi-VN"/>
              </w:rPr>
              <w:t>ự</w:t>
            </w:r>
            <w:r>
              <w:rPr>
                <w:rFonts w:eastAsia="Calibri"/>
                <w:b/>
                <w:bCs/>
                <w:iCs/>
                <w:sz w:val="26"/>
                <w:szCs w:val="26"/>
                <w:lang w:val="vi-VN"/>
              </w:rPr>
              <w:t xml:space="preserve"> ki</w:t>
            </w:r>
            <w:r>
              <w:rPr>
                <w:rFonts w:eastAsia="Calibri"/>
                <w:b/>
                <w:bCs/>
                <w:iCs/>
                <w:sz w:val="26"/>
                <w:szCs w:val="26"/>
                <w:lang w:val="vi-VN"/>
              </w:rPr>
              <w:t>ế</w:t>
            </w:r>
            <w:r>
              <w:rPr>
                <w:rFonts w:eastAsia="Calibri"/>
                <w:b/>
                <w:bCs/>
                <w:iCs/>
                <w:sz w:val="26"/>
                <w:szCs w:val="26"/>
                <w:lang w:val="vi-VN"/>
              </w:rPr>
              <w:t>n s</w:t>
            </w:r>
            <w:r>
              <w:rPr>
                <w:rFonts w:eastAsia="Calibri"/>
                <w:b/>
                <w:bCs/>
                <w:iCs/>
                <w:sz w:val="26"/>
                <w:szCs w:val="26"/>
                <w:lang w:val="vi-VN"/>
              </w:rPr>
              <w:t>ả</w:t>
            </w:r>
            <w:r>
              <w:rPr>
                <w:rFonts w:eastAsia="Calibri"/>
                <w:b/>
                <w:bCs/>
                <w:iCs/>
                <w:sz w:val="26"/>
                <w:szCs w:val="26"/>
                <w:lang w:val="vi-VN"/>
              </w:rPr>
              <w:t>n ph</w:t>
            </w:r>
            <w:r>
              <w:rPr>
                <w:rFonts w:eastAsia="Calibri"/>
                <w:b/>
                <w:bCs/>
                <w:iCs/>
                <w:sz w:val="26"/>
                <w:szCs w:val="26"/>
                <w:lang w:val="vi-VN"/>
              </w:rPr>
              <w:t>ẩ</w:t>
            </w:r>
            <w:r>
              <w:rPr>
                <w:rFonts w:eastAsia="Calibri"/>
                <w:b/>
                <w:bCs/>
                <w:iCs/>
                <w:sz w:val="26"/>
                <w:szCs w:val="26"/>
                <w:lang w:val="vi-VN"/>
              </w:rPr>
              <w:t>m c</w:t>
            </w:r>
            <w:r>
              <w:rPr>
                <w:rFonts w:eastAsia="Calibri"/>
                <w:b/>
                <w:bCs/>
                <w:iCs/>
                <w:sz w:val="26"/>
                <w:szCs w:val="26"/>
                <w:lang w:val="vi-VN"/>
              </w:rPr>
              <w:t>ủ</w:t>
            </w:r>
            <w:r>
              <w:rPr>
                <w:rFonts w:eastAsia="Calibri"/>
                <w:b/>
                <w:bCs/>
                <w:iCs/>
                <w:sz w:val="26"/>
                <w:szCs w:val="26"/>
                <w:lang w:val="vi-VN"/>
              </w:rPr>
              <w:t>a h</w:t>
            </w:r>
            <w:r>
              <w:rPr>
                <w:rFonts w:eastAsia="Calibri"/>
                <w:b/>
                <w:bCs/>
                <w:iCs/>
                <w:sz w:val="26"/>
                <w:szCs w:val="26"/>
                <w:lang w:val="vi-VN"/>
              </w:rPr>
              <w:t>ọ</w:t>
            </w:r>
            <w:r>
              <w:rPr>
                <w:rFonts w:eastAsia="Calibri"/>
                <w:b/>
                <w:bCs/>
                <w:iCs/>
                <w:sz w:val="26"/>
                <w:szCs w:val="26"/>
                <w:lang w:val="vi-VN"/>
              </w:rPr>
              <w:t xml:space="preserve">c sinh: </w:t>
            </w:r>
            <w:r>
              <w:rPr>
                <w:bCs/>
                <w:sz w:val="26"/>
                <w:szCs w:val="26"/>
                <w:lang w:val="vi-VN"/>
              </w:rPr>
              <w:t>Học sinh chỉ ra được các đặc cơ bản này gắn với các</w:t>
            </w:r>
            <w:r>
              <w:rPr>
                <w:bCs/>
                <w:sz w:val="26"/>
                <w:szCs w:val="26"/>
                <w:lang w:val="vi-VN"/>
              </w:rPr>
              <w:t xml:space="preserve"> mặt của đời sống xã hội, việc xây dựng thành công đặc trưng này sẽ góp phần đưa đất nước ta ngày càng phát triển theo con đường định hướng XHCN</w:t>
            </w:r>
            <w:r>
              <w:rPr>
                <w:sz w:val="26"/>
                <w:szCs w:val="26"/>
                <w:lang w:val="vi-VN"/>
              </w:rPr>
              <w:t xml:space="preserve"> </w:t>
            </w:r>
          </w:p>
          <w:p w:rsidR="00F21AF6" w:rsidRDefault="00F21AF6">
            <w:pPr>
              <w:tabs>
                <w:tab w:val="left" w:pos="540"/>
              </w:tabs>
              <w:rPr>
                <w:rFonts w:eastAsia="Calibri"/>
                <w:bCs/>
                <w:iCs/>
                <w:sz w:val="26"/>
                <w:szCs w:val="26"/>
                <w:lang w:val="vi-VN"/>
              </w:rPr>
            </w:pPr>
          </w:p>
        </w:tc>
        <w:tc>
          <w:tcPr>
            <w:tcW w:w="5040" w:type="dxa"/>
          </w:tcPr>
          <w:p w:rsidR="00F21AF6" w:rsidRDefault="003F0FC5">
            <w:pPr>
              <w:jc w:val="both"/>
              <w:rPr>
                <w:b/>
                <w:sz w:val="26"/>
                <w:szCs w:val="26"/>
                <w:lang w:val="vi-VN"/>
              </w:rPr>
            </w:pPr>
            <w:r>
              <w:rPr>
                <w:b/>
                <w:sz w:val="26"/>
                <w:szCs w:val="26"/>
                <w:lang w:val="vi-VN"/>
              </w:rPr>
              <w:lastRenderedPageBreak/>
              <w:t xml:space="preserve">1) CNXH và những </w:t>
            </w:r>
            <w:r>
              <w:rPr>
                <w:rFonts w:hint="eastAsia"/>
                <w:b/>
                <w:sz w:val="26"/>
                <w:szCs w:val="26"/>
                <w:lang w:val="vi-VN"/>
              </w:rPr>
              <w:t>đ</w:t>
            </w:r>
            <w:r>
              <w:rPr>
                <w:b/>
                <w:sz w:val="26"/>
                <w:szCs w:val="26"/>
                <w:lang w:val="vi-VN"/>
              </w:rPr>
              <w:t>ặc tr</w:t>
            </w:r>
            <w:r>
              <w:rPr>
                <w:rFonts w:hint="eastAsia"/>
                <w:b/>
                <w:sz w:val="26"/>
                <w:szCs w:val="26"/>
                <w:lang w:val="vi-VN"/>
              </w:rPr>
              <w:t>ư</w:t>
            </w:r>
            <w:r>
              <w:rPr>
                <w:b/>
                <w:sz w:val="26"/>
                <w:szCs w:val="26"/>
                <w:lang w:val="vi-VN"/>
              </w:rPr>
              <w:t>ng c</w:t>
            </w:r>
            <w:r>
              <w:rPr>
                <w:rFonts w:hint="eastAsia"/>
                <w:b/>
                <w:sz w:val="26"/>
                <w:szCs w:val="26"/>
                <w:lang w:val="vi-VN"/>
              </w:rPr>
              <w:t>ơ</w:t>
            </w:r>
            <w:r>
              <w:rPr>
                <w:b/>
                <w:sz w:val="26"/>
                <w:szCs w:val="26"/>
                <w:lang w:val="vi-VN"/>
              </w:rPr>
              <w:t xml:space="preserve"> bản của CNXH ở Việt Nam</w:t>
            </w:r>
          </w:p>
          <w:p w:rsidR="00F21AF6" w:rsidRDefault="003F0FC5">
            <w:pPr>
              <w:spacing w:before="40" w:after="40"/>
              <w:jc w:val="both"/>
              <w:rPr>
                <w:sz w:val="26"/>
                <w:szCs w:val="26"/>
                <w:lang w:val="vi-VN"/>
              </w:rPr>
            </w:pPr>
            <w:r>
              <w:rPr>
                <w:sz w:val="26"/>
                <w:szCs w:val="26"/>
                <w:lang w:val="vi-VN"/>
              </w:rPr>
              <w:t>b. Những đặc trưng cơ bản của CNXH ở Việt Nam.</w:t>
            </w:r>
          </w:p>
          <w:p w:rsidR="00F21AF6" w:rsidRDefault="003F0FC5">
            <w:pPr>
              <w:spacing w:before="40" w:after="40"/>
              <w:jc w:val="both"/>
              <w:rPr>
                <w:sz w:val="26"/>
                <w:szCs w:val="26"/>
                <w:lang w:val="vi-VN"/>
              </w:rPr>
            </w:pPr>
            <w:r>
              <w:rPr>
                <w:sz w:val="26"/>
                <w:szCs w:val="26"/>
                <w:lang w:val="vi-VN"/>
              </w:rPr>
              <w:t>- Là một</w:t>
            </w:r>
            <w:r>
              <w:rPr>
                <w:sz w:val="26"/>
                <w:szCs w:val="26"/>
                <w:lang w:val="vi-VN"/>
              </w:rPr>
              <w:t xml:space="preserve"> xã hội: dân giàu, nước mạnh, xã hội </w:t>
            </w:r>
            <w:r>
              <w:rPr>
                <w:sz w:val="26"/>
                <w:szCs w:val="26"/>
                <w:lang w:val="vi-VN"/>
              </w:rPr>
              <w:lastRenderedPageBreak/>
              <w:t>công bằng, dân chủ, văn minh.</w:t>
            </w:r>
          </w:p>
          <w:p w:rsidR="00F21AF6" w:rsidRDefault="003F0FC5">
            <w:pPr>
              <w:spacing w:before="40" w:after="40"/>
              <w:jc w:val="both"/>
              <w:rPr>
                <w:sz w:val="26"/>
                <w:szCs w:val="26"/>
                <w:lang w:val="vi-VN"/>
              </w:rPr>
            </w:pPr>
            <w:r>
              <w:rPr>
                <w:sz w:val="26"/>
                <w:szCs w:val="26"/>
                <w:lang w:val="vi-VN"/>
              </w:rPr>
              <w:t>- Do nhân dân lao động làm chủ.</w:t>
            </w:r>
          </w:p>
          <w:p w:rsidR="00F21AF6" w:rsidRDefault="003F0FC5">
            <w:pPr>
              <w:spacing w:before="40" w:after="40"/>
              <w:jc w:val="both"/>
              <w:rPr>
                <w:sz w:val="26"/>
                <w:szCs w:val="26"/>
                <w:lang w:val="vi-VN"/>
              </w:rPr>
            </w:pPr>
            <w:r>
              <w:rPr>
                <w:sz w:val="26"/>
                <w:szCs w:val="26"/>
                <w:lang w:val="vi-VN"/>
              </w:rPr>
              <w:t>- Kinh tế phát triển cao, dựa trên LLSX hiện đại và QHSX phù hợp với trình độ phát triển của LLSX.</w:t>
            </w:r>
          </w:p>
          <w:p w:rsidR="00F21AF6" w:rsidRDefault="003F0FC5">
            <w:pPr>
              <w:spacing w:before="40" w:after="40"/>
              <w:jc w:val="both"/>
              <w:rPr>
                <w:sz w:val="26"/>
                <w:szCs w:val="26"/>
                <w:lang w:val="vi-VN"/>
              </w:rPr>
            </w:pPr>
            <w:r>
              <w:rPr>
                <w:sz w:val="26"/>
                <w:szCs w:val="26"/>
                <w:lang w:val="vi-VN"/>
              </w:rPr>
              <w:t>- Tiên tiến, đậm đà bản sắc dân tộc.</w:t>
            </w:r>
          </w:p>
          <w:p w:rsidR="00F21AF6" w:rsidRDefault="003F0FC5">
            <w:pPr>
              <w:spacing w:before="40" w:after="40"/>
              <w:jc w:val="both"/>
              <w:rPr>
                <w:sz w:val="26"/>
                <w:szCs w:val="26"/>
                <w:lang w:val="vi-VN"/>
              </w:rPr>
            </w:pPr>
            <w:r>
              <w:rPr>
                <w:sz w:val="26"/>
                <w:szCs w:val="26"/>
                <w:lang w:val="vi-VN"/>
              </w:rPr>
              <w:t xml:space="preserve">- Giải phóng khỏi áp </w:t>
            </w:r>
            <w:r>
              <w:rPr>
                <w:sz w:val="26"/>
                <w:szCs w:val="26"/>
                <w:lang w:val="vi-VN"/>
              </w:rPr>
              <w:t>bức bóc lột bất công, có cuộc sống ấm no tự do hạnh phúc, phát triển toàn diện.</w:t>
            </w:r>
          </w:p>
          <w:p w:rsidR="00F21AF6" w:rsidRDefault="003F0FC5">
            <w:pPr>
              <w:spacing w:before="40" w:after="40"/>
              <w:jc w:val="both"/>
              <w:rPr>
                <w:sz w:val="26"/>
                <w:szCs w:val="26"/>
                <w:lang w:val="vi-VN"/>
              </w:rPr>
            </w:pPr>
            <w:r>
              <w:rPr>
                <w:sz w:val="26"/>
                <w:szCs w:val="26"/>
                <w:lang w:val="vi-VN"/>
              </w:rPr>
              <w:t>- Bình đẳng, đoàn kết, tương trợ và giúp đỡ nhau cùng tiến bộ.</w:t>
            </w:r>
          </w:p>
          <w:p w:rsidR="00F21AF6" w:rsidRDefault="003F0FC5">
            <w:pPr>
              <w:spacing w:before="40" w:after="40"/>
              <w:jc w:val="both"/>
              <w:rPr>
                <w:sz w:val="26"/>
                <w:szCs w:val="26"/>
                <w:lang w:val="vi-VN"/>
              </w:rPr>
            </w:pPr>
            <w:r>
              <w:rPr>
                <w:sz w:val="26"/>
                <w:szCs w:val="26"/>
                <w:lang w:val="vi-VN"/>
              </w:rPr>
              <w:t>- Nhà nước pháp quyền, của dân, do dân, vì dân dưới sự lãnh đạo của Đảng cộng sản.</w:t>
            </w:r>
          </w:p>
          <w:p w:rsidR="00F21AF6" w:rsidRDefault="003F0FC5">
            <w:pPr>
              <w:spacing w:before="40" w:after="40"/>
              <w:jc w:val="both"/>
              <w:rPr>
                <w:sz w:val="26"/>
                <w:szCs w:val="26"/>
                <w:lang w:val="vi-VN"/>
              </w:rPr>
            </w:pPr>
            <w:r>
              <w:rPr>
                <w:sz w:val="26"/>
                <w:szCs w:val="26"/>
                <w:lang w:val="vi-VN"/>
              </w:rPr>
              <w:t xml:space="preserve">- Quan hệ hữu nghị và hợp tác </w:t>
            </w:r>
            <w:r>
              <w:rPr>
                <w:sz w:val="26"/>
                <w:szCs w:val="26"/>
                <w:lang w:val="vi-VN"/>
              </w:rPr>
              <w:t>với nhân dân các nước trên thế giới.</w:t>
            </w:r>
          </w:p>
          <w:p w:rsidR="00F21AF6" w:rsidRDefault="00F21AF6">
            <w:pPr>
              <w:spacing w:before="40" w:after="40"/>
              <w:jc w:val="both"/>
              <w:rPr>
                <w:b/>
                <w:sz w:val="26"/>
                <w:szCs w:val="26"/>
                <w:u w:val="single"/>
                <w:lang w:val="vi-VN"/>
              </w:rPr>
            </w:pPr>
          </w:p>
          <w:p w:rsidR="00F21AF6" w:rsidRDefault="00F21AF6">
            <w:pPr>
              <w:spacing w:before="40" w:after="40"/>
              <w:jc w:val="both"/>
              <w:rPr>
                <w:sz w:val="26"/>
                <w:szCs w:val="26"/>
                <w:lang w:val="vi-VN"/>
              </w:rPr>
            </w:pPr>
          </w:p>
        </w:tc>
      </w:tr>
    </w:tbl>
    <w:p w:rsidR="00F21AF6" w:rsidRDefault="003F0FC5">
      <w:pPr>
        <w:spacing w:before="40" w:after="40"/>
        <w:ind w:firstLine="567"/>
        <w:jc w:val="both"/>
        <w:rPr>
          <w:b/>
          <w:bCs/>
          <w:sz w:val="26"/>
          <w:szCs w:val="26"/>
          <w:lang w:val="vi-VN"/>
        </w:rPr>
      </w:pPr>
      <w:r>
        <w:rPr>
          <w:b/>
          <w:bCs/>
          <w:sz w:val="26"/>
          <w:szCs w:val="26"/>
        </w:rPr>
        <w:lastRenderedPageBreak/>
        <w:t>Tiết 2</w:t>
      </w:r>
      <w:r>
        <w:rPr>
          <w:b/>
          <w:bCs/>
          <w:sz w:val="26"/>
          <w:szCs w:val="26"/>
          <w:lang w:val="vi-VN"/>
        </w:rPr>
        <w:t xml:space="preserve">: </w:t>
      </w:r>
      <w:r>
        <w:rPr>
          <w:b/>
          <w:spacing w:val="-6"/>
          <w:sz w:val="26"/>
          <w:szCs w:val="26"/>
          <w:lang w:val="vi-VN"/>
        </w:rPr>
        <w:t xml:space="preserve">Tìm hiểu nội dung về </w:t>
      </w:r>
      <w:r>
        <w:rPr>
          <w:b/>
          <w:bCs/>
          <w:sz w:val="26"/>
          <w:szCs w:val="26"/>
          <w:lang w:val="vi-VN"/>
        </w:rPr>
        <w:t>Tính tất yếu khách quan đi lên CNXH ở Việt Nam và các đặc điểm TKQĐ lên CNXH ở Việt Nam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661"/>
      </w:tblGrid>
      <w:tr w:rsidR="00F21AF6" w:rsidTr="003F0FC5">
        <w:tc>
          <w:tcPr>
            <w:tcW w:w="6120" w:type="dxa"/>
          </w:tcPr>
          <w:p w:rsidR="00F21AF6" w:rsidRDefault="003F0FC5">
            <w:pPr>
              <w:spacing w:before="40" w:after="40"/>
              <w:jc w:val="center"/>
              <w:rPr>
                <w:b/>
                <w:sz w:val="26"/>
                <w:szCs w:val="26"/>
                <w:lang w:val="vi-VN"/>
              </w:rPr>
            </w:pPr>
            <w:r>
              <w:rPr>
                <w:b/>
                <w:sz w:val="26"/>
                <w:szCs w:val="26"/>
                <w:lang w:val="vi-VN"/>
              </w:rPr>
              <w:t>Hoạt động của Giáo viên và Học sinh</w:t>
            </w:r>
          </w:p>
        </w:tc>
        <w:tc>
          <w:tcPr>
            <w:tcW w:w="3661" w:type="dxa"/>
          </w:tcPr>
          <w:p w:rsidR="00F21AF6" w:rsidRDefault="003F0FC5">
            <w:pPr>
              <w:spacing w:before="40" w:after="40"/>
              <w:jc w:val="center"/>
              <w:rPr>
                <w:b/>
                <w:sz w:val="26"/>
                <w:szCs w:val="26"/>
              </w:rPr>
            </w:pPr>
            <w:r>
              <w:rPr>
                <w:b/>
                <w:sz w:val="26"/>
                <w:szCs w:val="26"/>
              </w:rPr>
              <w:t>Nội dung bài học</w:t>
            </w:r>
          </w:p>
        </w:tc>
      </w:tr>
      <w:tr w:rsidR="00F21AF6" w:rsidTr="003F0FC5">
        <w:tc>
          <w:tcPr>
            <w:tcW w:w="6120" w:type="dxa"/>
          </w:tcPr>
          <w:p w:rsidR="00F21AF6" w:rsidRDefault="003F0FC5">
            <w:pPr>
              <w:jc w:val="both"/>
              <w:rPr>
                <w:b/>
                <w:sz w:val="26"/>
                <w:szCs w:val="26"/>
              </w:rPr>
            </w:pPr>
            <w:r>
              <w:rPr>
                <w:b/>
                <w:spacing w:val="-6"/>
                <w:sz w:val="26"/>
                <w:szCs w:val="26"/>
              </w:rPr>
              <w:t>Hoạt động 1:</w:t>
            </w:r>
            <w:r>
              <w:rPr>
                <w:b/>
                <w:spacing w:val="-6"/>
                <w:sz w:val="26"/>
                <w:szCs w:val="26"/>
                <w:lang w:val="vi-VN"/>
              </w:rPr>
              <w:t xml:space="preserve">Tìm hiểu nội dung về </w:t>
            </w:r>
            <w:r>
              <w:rPr>
                <w:b/>
                <w:bCs/>
                <w:sz w:val="26"/>
                <w:szCs w:val="26"/>
                <w:lang w:val="vi-VN"/>
              </w:rPr>
              <w:t>Tính tất yếu</w:t>
            </w:r>
            <w:r>
              <w:rPr>
                <w:b/>
                <w:bCs/>
                <w:sz w:val="26"/>
                <w:szCs w:val="26"/>
                <w:lang w:val="vi-VN"/>
              </w:rPr>
              <w:t xml:space="preserve"> khách quan đi lên CNXH ở Việt Nam</w:t>
            </w:r>
          </w:p>
          <w:p w:rsidR="00F21AF6" w:rsidRDefault="003F0FC5">
            <w:pPr>
              <w:jc w:val="both"/>
              <w:rPr>
                <w:rFonts w:eastAsia="Calibri"/>
                <w:b/>
                <w:sz w:val="26"/>
                <w:szCs w:val="26"/>
              </w:rPr>
            </w:pPr>
            <w:r>
              <w:rPr>
                <w:b/>
                <w:sz w:val="26"/>
                <w:szCs w:val="26"/>
              </w:rPr>
              <w:t xml:space="preserve">* </w:t>
            </w:r>
            <w:r>
              <w:rPr>
                <w:rFonts w:eastAsia="Calibri"/>
                <w:b/>
                <w:sz w:val="26"/>
                <w:szCs w:val="26"/>
              </w:rPr>
              <w:t>M</w:t>
            </w:r>
            <w:r>
              <w:rPr>
                <w:rFonts w:eastAsia="Calibri"/>
                <w:b/>
                <w:sz w:val="26"/>
                <w:szCs w:val="26"/>
              </w:rPr>
              <w:t>ụ</w:t>
            </w:r>
            <w:r>
              <w:rPr>
                <w:rFonts w:eastAsia="Calibri"/>
                <w:b/>
                <w:sz w:val="26"/>
                <w:szCs w:val="26"/>
              </w:rPr>
              <w:t xml:space="preserve">c tiêu: </w:t>
            </w:r>
          </w:p>
          <w:p w:rsidR="00F21AF6" w:rsidRDefault="003F0FC5">
            <w:pPr>
              <w:jc w:val="both"/>
              <w:rPr>
                <w:sz w:val="26"/>
                <w:szCs w:val="26"/>
                <w:lang w:val="nl-NL"/>
              </w:rPr>
            </w:pPr>
            <w:r>
              <w:rPr>
                <w:rFonts w:eastAsia="Calibri"/>
                <w:b/>
                <w:sz w:val="26"/>
                <w:szCs w:val="26"/>
              </w:rPr>
              <w:t xml:space="preserve">- </w:t>
            </w:r>
            <w:r>
              <w:rPr>
                <w:spacing w:val="-12"/>
                <w:sz w:val="26"/>
                <w:szCs w:val="26"/>
                <w:lang w:val="nl-NL"/>
              </w:rPr>
              <w:t>Học sinh hiểu được tính tất yếu khách quan đi lên CNXH ở Việt Nam</w:t>
            </w:r>
          </w:p>
          <w:p w:rsidR="00F21AF6" w:rsidRDefault="003F0FC5">
            <w:pPr>
              <w:tabs>
                <w:tab w:val="left" w:pos="360"/>
                <w:tab w:val="left" w:pos="900"/>
              </w:tabs>
              <w:jc w:val="both"/>
              <w:rPr>
                <w:color w:val="000000"/>
                <w:sz w:val="26"/>
                <w:szCs w:val="26"/>
                <w:lang w:val="nl-NL"/>
              </w:rPr>
            </w:pPr>
            <w:r>
              <w:rPr>
                <w:color w:val="000000"/>
                <w:sz w:val="26"/>
                <w:szCs w:val="26"/>
                <w:lang w:val="nl-NL"/>
              </w:rPr>
              <w:t>- Rèn luyện năng lực tự học, giao tiếp, sáng tạo.</w:t>
            </w:r>
          </w:p>
          <w:p w:rsidR="00F21AF6" w:rsidRDefault="003F0FC5">
            <w:pPr>
              <w:jc w:val="both"/>
              <w:rPr>
                <w:sz w:val="26"/>
                <w:szCs w:val="26"/>
                <w:lang w:val="nl-NL"/>
              </w:rPr>
            </w:pPr>
            <w:r>
              <w:rPr>
                <w:color w:val="000000"/>
                <w:sz w:val="26"/>
                <w:szCs w:val="26"/>
                <w:lang w:val="nl-NL"/>
              </w:rPr>
              <w:t>* P</w:t>
            </w:r>
            <w:r>
              <w:rPr>
                <w:sz w:val="26"/>
                <w:szCs w:val="26"/>
                <w:lang w:val="nl-NL"/>
              </w:rPr>
              <w:t>hương pháp thuyết trình, vấn đáp, thảo luận nhóm tại lớp.</w:t>
            </w:r>
          </w:p>
          <w:p w:rsidR="00F21AF6" w:rsidRDefault="003F0FC5">
            <w:pPr>
              <w:spacing w:before="40" w:after="40"/>
              <w:jc w:val="both"/>
              <w:rPr>
                <w:rFonts w:eastAsia="Calibri"/>
                <w:b/>
                <w:sz w:val="26"/>
                <w:szCs w:val="26"/>
                <w:lang w:val="vi-VN"/>
              </w:rPr>
            </w:pPr>
            <w:r>
              <w:rPr>
                <w:rFonts w:eastAsia="Calibri"/>
                <w:b/>
                <w:sz w:val="26"/>
                <w:szCs w:val="26"/>
                <w:lang w:val="vi-VN"/>
              </w:rPr>
              <w:t>* Cách ti</w:t>
            </w:r>
            <w:r>
              <w:rPr>
                <w:rFonts w:eastAsia="Calibri"/>
                <w:b/>
                <w:sz w:val="26"/>
                <w:szCs w:val="26"/>
                <w:lang w:val="vi-VN"/>
              </w:rPr>
              <w:t>ế</w:t>
            </w:r>
            <w:r>
              <w:rPr>
                <w:rFonts w:eastAsia="Calibri"/>
                <w:b/>
                <w:sz w:val="26"/>
                <w:szCs w:val="26"/>
                <w:lang w:val="vi-VN"/>
              </w:rPr>
              <w:t xml:space="preserve">n hành: </w:t>
            </w:r>
          </w:p>
          <w:p w:rsidR="00F21AF6" w:rsidRDefault="003F0FC5">
            <w:pPr>
              <w:jc w:val="both"/>
              <w:rPr>
                <w:sz w:val="26"/>
                <w:szCs w:val="26"/>
                <w:lang w:val="vi-VN"/>
              </w:rPr>
            </w:pPr>
            <w:r>
              <w:rPr>
                <w:sz w:val="26"/>
                <w:szCs w:val="26"/>
                <w:lang w:val="vi-VN"/>
              </w:rPr>
              <w:t xml:space="preserve">- GV: Nêu </w:t>
            </w:r>
            <w:r>
              <w:rPr>
                <w:sz w:val="26"/>
                <w:szCs w:val="26"/>
                <w:lang w:val="vi-VN"/>
              </w:rPr>
              <w:t>câu hỏi</w:t>
            </w:r>
          </w:p>
          <w:p w:rsidR="00F21AF6" w:rsidRDefault="003F0FC5">
            <w:pPr>
              <w:jc w:val="both"/>
              <w:rPr>
                <w:i/>
                <w:sz w:val="26"/>
                <w:szCs w:val="26"/>
                <w:lang w:val="vi-VN"/>
              </w:rPr>
            </w:pPr>
            <w:r>
              <w:rPr>
                <w:i/>
                <w:sz w:val="26"/>
                <w:szCs w:val="26"/>
                <w:lang w:val="vi-VN"/>
              </w:rPr>
              <w:t>1</w:t>
            </w:r>
            <w:r>
              <w:rPr>
                <w:sz w:val="26"/>
                <w:szCs w:val="26"/>
                <w:lang w:val="vi-VN"/>
              </w:rPr>
              <w:t>)</w:t>
            </w:r>
            <w:r>
              <w:rPr>
                <w:i/>
                <w:sz w:val="26"/>
                <w:szCs w:val="26"/>
                <w:lang w:val="vi-VN"/>
              </w:rPr>
              <w:t xml:space="preserve"> Có mấy hình thức quá </w:t>
            </w:r>
            <w:r>
              <w:rPr>
                <w:rFonts w:hint="eastAsia"/>
                <w:i/>
                <w:sz w:val="26"/>
                <w:szCs w:val="26"/>
                <w:lang w:val="vi-VN"/>
              </w:rPr>
              <w:t>đ</w:t>
            </w:r>
            <w:r>
              <w:rPr>
                <w:i/>
                <w:sz w:val="26"/>
                <w:szCs w:val="26"/>
                <w:lang w:val="vi-VN"/>
              </w:rPr>
              <w:t xml:space="preserve">ộ lên CNXH? </w:t>
            </w:r>
            <w:r>
              <w:rPr>
                <w:rFonts w:hint="eastAsia"/>
                <w:i/>
                <w:sz w:val="26"/>
                <w:szCs w:val="26"/>
                <w:lang w:val="vi-VN"/>
              </w:rPr>
              <w:t>Đ</w:t>
            </w:r>
            <w:r>
              <w:rPr>
                <w:i/>
                <w:sz w:val="26"/>
                <w:szCs w:val="26"/>
                <w:lang w:val="vi-VN"/>
              </w:rPr>
              <w:t>ó là những hình thức nào?</w:t>
            </w:r>
          </w:p>
          <w:p w:rsidR="00F21AF6" w:rsidRDefault="003F0FC5">
            <w:pPr>
              <w:jc w:val="both"/>
              <w:rPr>
                <w:sz w:val="26"/>
                <w:szCs w:val="26"/>
                <w:lang w:val="vi-VN"/>
              </w:rPr>
            </w:pPr>
            <w:r>
              <w:rPr>
                <w:sz w:val="26"/>
                <w:szCs w:val="26"/>
                <w:lang w:val="vi-VN"/>
              </w:rPr>
              <w:t xml:space="preserve">HS trả lời: có 2 hình thức quá độ lên  CNXH: </w:t>
            </w:r>
          </w:p>
          <w:p w:rsidR="00F21AF6" w:rsidRDefault="003F0FC5">
            <w:pPr>
              <w:jc w:val="both"/>
              <w:rPr>
                <w:sz w:val="26"/>
                <w:szCs w:val="26"/>
                <w:lang w:val="vi-VN"/>
              </w:rPr>
            </w:pPr>
            <w:r>
              <w:rPr>
                <w:sz w:val="26"/>
                <w:szCs w:val="26"/>
                <w:lang w:val="vi-VN"/>
              </w:rPr>
              <w:t>+ Qúa độ trực tiếp</w:t>
            </w:r>
          </w:p>
          <w:p w:rsidR="00F21AF6" w:rsidRDefault="003F0FC5">
            <w:pPr>
              <w:jc w:val="both"/>
              <w:rPr>
                <w:sz w:val="26"/>
                <w:szCs w:val="26"/>
                <w:lang w:val="vi-VN"/>
              </w:rPr>
            </w:pPr>
            <w:r>
              <w:rPr>
                <w:sz w:val="26"/>
                <w:szCs w:val="26"/>
                <w:lang w:val="vi-VN"/>
              </w:rPr>
              <w:t>+Qúa độ gián tiếp</w:t>
            </w:r>
          </w:p>
          <w:p w:rsidR="00F21AF6" w:rsidRDefault="003F0FC5">
            <w:pPr>
              <w:jc w:val="both"/>
              <w:rPr>
                <w:sz w:val="26"/>
                <w:szCs w:val="26"/>
                <w:lang w:val="vi-VN"/>
              </w:rPr>
            </w:pPr>
            <w:r>
              <w:rPr>
                <w:sz w:val="26"/>
                <w:szCs w:val="26"/>
                <w:lang w:val="vi-VN"/>
              </w:rPr>
              <w:t xml:space="preserve">GV kết luận: Theo CN Mác - Lênin trong quá trình đi lên XHCN Từ 1 nước TB hay XH tiền TB thì tất yếu </w:t>
            </w:r>
            <w:r>
              <w:rPr>
                <w:sz w:val="26"/>
                <w:szCs w:val="26"/>
                <w:lang w:val="vi-VN"/>
              </w:rPr>
              <w:t>phải trải qua 1 thời kì quá độ. Thời kì này bắt đầu khi gc CN và NDLĐ giành được chính quyền NN và kết thúc khi XD xong về CSVC của CNXH. Có 2 hình thức quá độ.</w:t>
            </w:r>
          </w:p>
          <w:p w:rsidR="00F21AF6" w:rsidRDefault="003F0FC5">
            <w:pPr>
              <w:jc w:val="both"/>
              <w:rPr>
                <w:i/>
                <w:sz w:val="26"/>
                <w:szCs w:val="26"/>
                <w:lang w:val="vi-VN"/>
              </w:rPr>
            </w:pPr>
            <w:r>
              <w:rPr>
                <w:i/>
                <w:sz w:val="26"/>
                <w:szCs w:val="26"/>
                <w:lang w:val="vi-VN"/>
              </w:rPr>
              <w:t>2) Tại sao VN từ 1 nước thuộc địa PK  sau khi hoàn thành cuộc cách mạng dân tộc dân chủ nhân dâ</w:t>
            </w:r>
            <w:r>
              <w:rPr>
                <w:i/>
                <w:sz w:val="26"/>
                <w:szCs w:val="26"/>
                <w:lang w:val="vi-VN"/>
              </w:rPr>
              <w:t>n, lại không đi theo con đường TBCN mà lại đi thẳng lên CNXH? N</w:t>
            </w:r>
            <w:r>
              <w:rPr>
                <w:rFonts w:hint="eastAsia"/>
                <w:i/>
                <w:sz w:val="26"/>
                <w:szCs w:val="26"/>
                <w:lang w:val="vi-VN"/>
              </w:rPr>
              <w:t>ư</w:t>
            </w:r>
            <w:r>
              <w:rPr>
                <w:i/>
                <w:sz w:val="26"/>
                <w:szCs w:val="26"/>
                <w:lang w:val="vi-VN"/>
              </w:rPr>
              <w:t xml:space="preserve">ớc ta lựa chọn hình thức quá </w:t>
            </w:r>
            <w:r>
              <w:rPr>
                <w:rFonts w:hint="eastAsia"/>
                <w:i/>
                <w:sz w:val="26"/>
                <w:szCs w:val="26"/>
                <w:lang w:val="vi-VN"/>
              </w:rPr>
              <w:t>đ</w:t>
            </w:r>
            <w:r>
              <w:rPr>
                <w:i/>
                <w:sz w:val="26"/>
                <w:szCs w:val="26"/>
                <w:lang w:val="vi-VN"/>
              </w:rPr>
              <w:t>ộ nào?</w:t>
            </w:r>
          </w:p>
          <w:p w:rsidR="00F21AF6" w:rsidRDefault="003F0FC5">
            <w:pPr>
              <w:jc w:val="both"/>
              <w:rPr>
                <w:sz w:val="26"/>
                <w:szCs w:val="26"/>
                <w:lang w:val="vi-VN"/>
              </w:rPr>
            </w:pPr>
            <w:r>
              <w:rPr>
                <w:sz w:val="26"/>
                <w:szCs w:val="26"/>
                <w:lang w:val="vi-VN"/>
              </w:rPr>
              <w:t>- HS trả lời: Nước ta chọn hình thức quá độ thứ 2</w:t>
            </w:r>
          </w:p>
          <w:p w:rsidR="00F21AF6" w:rsidRDefault="003F0FC5">
            <w:pPr>
              <w:jc w:val="both"/>
              <w:rPr>
                <w:sz w:val="26"/>
                <w:szCs w:val="26"/>
                <w:lang w:val="vi-VN"/>
              </w:rPr>
            </w:pPr>
            <w:r>
              <w:rPr>
                <w:sz w:val="26"/>
                <w:szCs w:val="26"/>
                <w:lang w:val="vi-VN"/>
              </w:rPr>
              <w:t>- GV kết luận: Giai cấp TS VN đã hết vai trò lịch sử sau thất bại của cuộc KN Yên Bái</w:t>
            </w:r>
          </w:p>
          <w:p w:rsidR="00F21AF6" w:rsidRDefault="003F0FC5">
            <w:pPr>
              <w:jc w:val="both"/>
              <w:rPr>
                <w:sz w:val="26"/>
                <w:szCs w:val="26"/>
                <w:lang w:val="vi-VN"/>
              </w:rPr>
            </w:pPr>
            <w:r>
              <w:rPr>
                <w:sz w:val="26"/>
                <w:szCs w:val="26"/>
                <w:lang w:val="vi-VN"/>
              </w:rPr>
              <w:t>CM T8 là cuộc CM do</w:t>
            </w:r>
            <w:r>
              <w:rPr>
                <w:sz w:val="26"/>
                <w:szCs w:val="26"/>
                <w:lang w:val="vi-VN"/>
              </w:rPr>
              <w:t xml:space="preserve"> gc VS VN lãnh đạo thông qua ĐCS của mình vì vậy sau CM, thành quả có được không thể trao lại cho GCTS mà GCCN phải tiếp tục nắm ngọn cờ CM đưa nước ta đi lên CNXH</w:t>
            </w:r>
          </w:p>
          <w:p w:rsidR="00F21AF6" w:rsidRDefault="003F0FC5">
            <w:pPr>
              <w:jc w:val="both"/>
              <w:rPr>
                <w:sz w:val="26"/>
                <w:szCs w:val="26"/>
                <w:lang w:val="vi-VN"/>
              </w:rPr>
            </w:pPr>
            <w:r>
              <w:rPr>
                <w:sz w:val="26"/>
                <w:szCs w:val="26"/>
                <w:lang w:val="vi-VN"/>
              </w:rPr>
              <w:t>Thực tiễn đau khổ của những năm chịu sự thống trị của GCTS nước ngoài. GCTS Pháp chỉ muốn kì</w:t>
            </w:r>
            <w:r>
              <w:rPr>
                <w:sz w:val="26"/>
                <w:szCs w:val="26"/>
                <w:lang w:val="vi-VN"/>
              </w:rPr>
              <w:t>m hãm VN trong vòng nô lệ không cho VN phát triển (chỉ phát triển các ngành CNCB thuốc phiện, rượu, xây dựng ít trường học)</w:t>
            </w:r>
          </w:p>
          <w:p w:rsidR="00F21AF6" w:rsidRDefault="003F0FC5">
            <w:pPr>
              <w:jc w:val="both"/>
              <w:rPr>
                <w:sz w:val="26"/>
                <w:szCs w:val="26"/>
                <w:lang w:val="vi-VN"/>
              </w:rPr>
            </w:pPr>
            <w:r>
              <w:rPr>
                <w:sz w:val="26"/>
                <w:szCs w:val="26"/>
                <w:lang w:val="vi-VN"/>
              </w:rPr>
              <w:t>CMT10 Nga mở ra xu thế quá độ lên CNXH trên phạm vi toàn TG</w:t>
            </w:r>
          </w:p>
          <w:p w:rsidR="00F21AF6" w:rsidRDefault="003F0FC5">
            <w:pPr>
              <w:jc w:val="both"/>
              <w:rPr>
                <w:sz w:val="26"/>
                <w:szCs w:val="26"/>
                <w:lang w:val="vi-VN"/>
              </w:rPr>
            </w:pPr>
            <w:r>
              <w:rPr>
                <w:i/>
                <w:sz w:val="26"/>
                <w:szCs w:val="26"/>
                <w:lang w:val="vi-VN"/>
              </w:rPr>
              <w:t xml:space="preserve"> </w:t>
            </w:r>
            <w:r>
              <w:rPr>
                <w:sz w:val="26"/>
                <w:szCs w:val="26"/>
                <w:lang w:val="vi-VN"/>
              </w:rPr>
              <w:t>VD: Ở Việt Nam từ n</w:t>
            </w:r>
            <w:r>
              <w:rPr>
                <w:rFonts w:hint="eastAsia"/>
                <w:sz w:val="26"/>
                <w:szCs w:val="26"/>
                <w:lang w:val="vi-VN"/>
              </w:rPr>
              <w:t>ă</w:t>
            </w:r>
            <w:r>
              <w:rPr>
                <w:sz w:val="26"/>
                <w:szCs w:val="26"/>
                <w:lang w:val="vi-VN"/>
              </w:rPr>
              <w:t xml:space="preserve">m 1945 </w:t>
            </w:r>
            <w:r>
              <w:rPr>
                <w:rFonts w:hint="eastAsia"/>
                <w:sz w:val="26"/>
                <w:szCs w:val="26"/>
                <w:lang w:val="vi-VN"/>
              </w:rPr>
              <w:t>đ</w:t>
            </w:r>
            <w:r>
              <w:rPr>
                <w:sz w:val="26"/>
                <w:szCs w:val="26"/>
                <w:lang w:val="vi-VN"/>
              </w:rPr>
              <w:t>ến nay</w:t>
            </w:r>
          </w:p>
          <w:p w:rsidR="00F21AF6" w:rsidRDefault="003F0FC5">
            <w:pPr>
              <w:jc w:val="both"/>
              <w:rPr>
                <w:sz w:val="26"/>
                <w:szCs w:val="26"/>
                <w:lang w:val="vi-VN"/>
              </w:rPr>
            </w:pPr>
            <w:r>
              <w:rPr>
                <w:sz w:val="26"/>
                <w:szCs w:val="26"/>
                <w:lang w:val="vi-VN"/>
              </w:rPr>
              <w:t xml:space="preserve">       Ở Trung Quốc từ n</w:t>
            </w:r>
            <w:r>
              <w:rPr>
                <w:rFonts w:hint="eastAsia"/>
                <w:sz w:val="26"/>
                <w:szCs w:val="26"/>
                <w:lang w:val="vi-VN"/>
              </w:rPr>
              <w:t>ă</w:t>
            </w:r>
            <w:r>
              <w:rPr>
                <w:sz w:val="26"/>
                <w:szCs w:val="26"/>
                <w:lang w:val="vi-VN"/>
              </w:rPr>
              <w:t xml:space="preserve">m 1949 </w:t>
            </w:r>
            <w:r>
              <w:rPr>
                <w:rFonts w:hint="eastAsia"/>
                <w:sz w:val="26"/>
                <w:szCs w:val="26"/>
                <w:lang w:val="vi-VN"/>
              </w:rPr>
              <w:t>đ</w:t>
            </w:r>
            <w:r>
              <w:rPr>
                <w:sz w:val="26"/>
                <w:szCs w:val="26"/>
                <w:lang w:val="vi-VN"/>
              </w:rPr>
              <w:t xml:space="preserve">ến </w:t>
            </w:r>
            <w:r>
              <w:rPr>
                <w:sz w:val="26"/>
                <w:szCs w:val="26"/>
                <w:lang w:val="vi-VN"/>
              </w:rPr>
              <w:t>nay</w:t>
            </w:r>
          </w:p>
          <w:p w:rsidR="00F21AF6" w:rsidRDefault="003F0FC5">
            <w:pPr>
              <w:jc w:val="both"/>
              <w:rPr>
                <w:sz w:val="26"/>
                <w:szCs w:val="26"/>
                <w:lang w:val="vi-VN"/>
              </w:rPr>
            </w:pPr>
            <w:r>
              <w:rPr>
                <w:sz w:val="26"/>
                <w:szCs w:val="26"/>
                <w:lang w:val="vi-VN"/>
              </w:rPr>
              <w:t xml:space="preserve">       Ở Cu Ba từ n</w:t>
            </w:r>
            <w:r>
              <w:rPr>
                <w:rFonts w:hint="eastAsia"/>
                <w:sz w:val="26"/>
                <w:szCs w:val="26"/>
                <w:lang w:val="vi-VN"/>
              </w:rPr>
              <w:t>ă</w:t>
            </w:r>
            <w:r>
              <w:rPr>
                <w:sz w:val="26"/>
                <w:szCs w:val="26"/>
                <w:lang w:val="vi-VN"/>
              </w:rPr>
              <w:t xml:space="preserve">m 1959 </w:t>
            </w:r>
            <w:r>
              <w:rPr>
                <w:rFonts w:hint="eastAsia"/>
                <w:sz w:val="26"/>
                <w:szCs w:val="26"/>
                <w:lang w:val="vi-VN"/>
              </w:rPr>
              <w:t>đ</w:t>
            </w:r>
            <w:r>
              <w:rPr>
                <w:sz w:val="26"/>
                <w:szCs w:val="26"/>
                <w:lang w:val="vi-VN"/>
              </w:rPr>
              <w:t>ến nay…</w:t>
            </w:r>
          </w:p>
          <w:p w:rsidR="00F21AF6" w:rsidRDefault="003F0FC5">
            <w:pPr>
              <w:jc w:val="both"/>
              <w:rPr>
                <w:sz w:val="26"/>
                <w:szCs w:val="26"/>
                <w:lang w:val="vi-VN"/>
              </w:rPr>
            </w:pPr>
            <w:r>
              <w:rPr>
                <w:sz w:val="26"/>
                <w:szCs w:val="26"/>
              </w:rPr>
              <w:sym w:font="Wingdings" w:char="F0E0"/>
            </w:r>
            <w:r>
              <w:rPr>
                <w:sz w:val="26"/>
                <w:szCs w:val="26"/>
                <w:lang w:val="vi-VN"/>
              </w:rPr>
              <w:t xml:space="preserve"> XH loài người sẽ không dừng lại ở XHTBCN (vì đây không phải là 1 XH mang lại hp thực sự cho con người) mà sẽ đi lên 1 XH cao hơn là XHCSCN...</w:t>
            </w:r>
          </w:p>
          <w:p w:rsidR="00F21AF6" w:rsidRDefault="003F0FC5">
            <w:pPr>
              <w:jc w:val="both"/>
              <w:rPr>
                <w:i/>
                <w:sz w:val="26"/>
                <w:szCs w:val="26"/>
                <w:lang w:val="vi-VN"/>
              </w:rPr>
            </w:pPr>
            <w:r>
              <w:rPr>
                <w:i/>
                <w:sz w:val="26"/>
                <w:szCs w:val="26"/>
                <w:lang w:val="vi-VN"/>
              </w:rPr>
              <w:t>3) Theo em, n</w:t>
            </w:r>
            <w:r>
              <w:rPr>
                <w:rFonts w:hint="eastAsia"/>
                <w:i/>
                <w:sz w:val="26"/>
                <w:szCs w:val="26"/>
                <w:lang w:val="vi-VN"/>
              </w:rPr>
              <w:t>ư</w:t>
            </w:r>
            <w:r>
              <w:rPr>
                <w:i/>
                <w:sz w:val="26"/>
                <w:szCs w:val="26"/>
                <w:lang w:val="vi-VN"/>
              </w:rPr>
              <w:t xml:space="preserve">ớc ta </w:t>
            </w:r>
            <w:r>
              <w:rPr>
                <w:rFonts w:hint="eastAsia"/>
                <w:i/>
                <w:sz w:val="26"/>
                <w:szCs w:val="26"/>
                <w:lang w:val="vi-VN"/>
              </w:rPr>
              <w:t>đ</w:t>
            </w:r>
            <w:r>
              <w:rPr>
                <w:i/>
                <w:sz w:val="26"/>
                <w:szCs w:val="26"/>
                <w:lang w:val="vi-VN"/>
              </w:rPr>
              <w:t xml:space="preserve">i lên CNXH bỏ qua giai </w:t>
            </w:r>
            <w:r>
              <w:rPr>
                <w:rFonts w:hint="eastAsia"/>
                <w:i/>
                <w:sz w:val="26"/>
                <w:szCs w:val="26"/>
                <w:lang w:val="vi-VN"/>
              </w:rPr>
              <w:t>đ</w:t>
            </w:r>
            <w:r>
              <w:rPr>
                <w:i/>
                <w:sz w:val="26"/>
                <w:szCs w:val="26"/>
                <w:lang w:val="vi-VN"/>
              </w:rPr>
              <w:t xml:space="preserve">oạn phát </w:t>
            </w:r>
            <w:r>
              <w:rPr>
                <w:i/>
                <w:sz w:val="26"/>
                <w:szCs w:val="26"/>
                <w:lang w:val="vi-VN"/>
              </w:rPr>
              <w:lastRenderedPageBreak/>
              <w:t>triển TBCN là bỏ q</w:t>
            </w:r>
            <w:r>
              <w:rPr>
                <w:i/>
                <w:sz w:val="26"/>
                <w:szCs w:val="26"/>
                <w:lang w:val="vi-VN"/>
              </w:rPr>
              <w:t>ua những gì và không bỏ qua những gì?</w:t>
            </w:r>
          </w:p>
          <w:p w:rsidR="00F21AF6" w:rsidRDefault="003F0FC5">
            <w:pPr>
              <w:jc w:val="both"/>
              <w:rPr>
                <w:sz w:val="26"/>
                <w:szCs w:val="26"/>
                <w:lang w:val="vi-VN"/>
              </w:rPr>
            </w:pPr>
            <w:r>
              <w:rPr>
                <w:sz w:val="26"/>
                <w:szCs w:val="26"/>
                <w:lang w:val="vi-VN"/>
              </w:rPr>
              <w:t xml:space="preserve"> - HS trả lời: Tức là chỉ bỏ qua về mặt chính trị còn những mặt khác nh</w:t>
            </w:r>
            <w:r>
              <w:rPr>
                <w:rFonts w:hint="eastAsia"/>
                <w:sz w:val="26"/>
                <w:szCs w:val="26"/>
                <w:lang w:val="vi-VN"/>
              </w:rPr>
              <w:t>ư</w:t>
            </w:r>
            <w:r>
              <w:rPr>
                <w:sz w:val="26"/>
                <w:szCs w:val="26"/>
                <w:lang w:val="vi-VN"/>
              </w:rPr>
              <w:t xml:space="preserve"> kinh tế, v</w:t>
            </w:r>
            <w:r>
              <w:rPr>
                <w:rFonts w:hint="eastAsia"/>
                <w:sz w:val="26"/>
                <w:szCs w:val="26"/>
                <w:lang w:val="vi-VN"/>
              </w:rPr>
              <w:t>ă</w:t>
            </w:r>
            <w:r>
              <w:rPr>
                <w:sz w:val="26"/>
                <w:szCs w:val="26"/>
                <w:lang w:val="vi-VN"/>
              </w:rPr>
              <w:t>n hoá, xã hội, khoa học… tiến bộ chúng ta tiếp thu và có chọn lọc.</w:t>
            </w:r>
          </w:p>
          <w:p w:rsidR="00F21AF6" w:rsidRDefault="003F0FC5">
            <w:pPr>
              <w:jc w:val="both"/>
              <w:rPr>
                <w:sz w:val="26"/>
                <w:szCs w:val="26"/>
                <w:lang w:val="vi-VN"/>
              </w:rPr>
            </w:pPr>
            <w:r>
              <w:rPr>
                <w:sz w:val="26"/>
                <w:szCs w:val="26"/>
                <w:lang w:val="vi-VN"/>
              </w:rPr>
              <w:t xml:space="preserve">VD: Sự hợp tác của Việt Nam với các quốc gia và tổ chức trong khu </w:t>
            </w:r>
            <w:r>
              <w:rPr>
                <w:sz w:val="26"/>
                <w:szCs w:val="26"/>
                <w:lang w:val="vi-VN"/>
              </w:rPr>
              <w:t>vực và trên thế giới về nhiều mặt.</w:t>
            </w:r>
          </w:p>
          <w:p w:rsidR="00F21AF6" w:rsidRDefault="003F0FC5">
            <w:pPr>
              <w:jc w:val="both"/>
              <w:rPr>
                <w:i/>
                <w:sz w:val="26"/>
                <w:szCs w:val="26"/>
                <w:lang w:val="vi-VN"/>
              </w:rPr>
            </w:pPr>
            <w:r>
              <w:rPr>
                <w:i/>
                <w:sz w:val="26"/>
                <w:szCs w:val="26"/>
                <w:lang w:val="vi-VN"/>
              </w:rPr>
              <w:t xml:space="preserve">4) Qua sự phân tích trên, tính tất yếu </w:t>
            </w:r>
            <w:r>
              <w:rPr>
                <w:rFonts w:hint="eastAsia"/>
                <w:i/>
                <w:sz w:val="26"/>
                <w:szCs w:val="26"/>
                <w:lang w:val="vi-VN"/>
              </w:rPr>
              <w:t>đ</w:t>
            </w:r>
            <w:r>
              <w:rPr>
                <w:i/>
                <w:sz w:val="26"/>
                <w:szCs w:val="26"/>
                <w:lang w:val="vi-VN"/>
              </w:rPr>
              <w:t>i lên CNXH ở n</w:t>
            </w:r>
            <w:r>
              <w:rPr>
                <w:rFonts w:hint="eastAsia"/>
                <w:i/>
                <w:sz w:val="26"/>
                <w:szCs w:val="26"/>
                <w:lang w:val="vi-VN"/>
              </w:rPr>
              <w:t>ư</w:t>
            </w:r>
            <w:r>
              <w:rPr>
                <w:i/>
                <w:sz w:val="26"/>
                <w:szCs w:val="26"/>
                <w:lang w:val="vi-VN"/>
              </w:rPr>
              <w:t>ớc ta là gì?Giả sử nước ta không đi lên CNXH, mà đi lên CNTB thì xã hội ta sẽ như thế nào?</w:t>
            </w:r>
          </w:p>
          <w:p w:rsidR="00F21AF6" w:rsidRDefault="003F0FC5">
            <w:pPr>
              <w:jc w:val="both"/>
              <w:rPr>
                <w:i/>
                <w:sz w:val="26"/>
                <w:szCs w:val="26"/>
                <w:lang w:val="vi-VN"/>
              </w:rPr>
            </w:pPr>
            <w:r>
              <w:rPr>
                <w:i/>
                <w:sz w:val="26"/>
                <w:szCs w:val="26"/>
                <w:lang w:val="vi-VN"/>
              </w:rPr>
              <w:t xml:space="preserve">? Em có suy nghĩ gì về quan </w:t>
            </w:r>
            <w:r>
              <w:rPr>
                <w:rFonts w:hint="eastAsia"/>
                <w:i/>
                <w:sz w:val="26"/>
                <w:szCs w:val="26"/>
                <w:lang w:val="vi-VN"/>
              </w:rPr>
              <w:t>đ</w:t>
            </w:r>
            <w:r>
              <w:rPr>
                <w:i/>
                <w:sz w:val="26"/>
                <w:szCs w:val="26"/>
                <w:lang w:val="vi-VN"/>
              </w:rPr>
              <w:t>iểm phát triển con ng</w:t>
            </w:r>
            <w:r>
              <w:rPr>
                <w:rFonts w:hint="eastAsia"/>
                <w:i/>
                <w:sz w:val="26"/>
                <w:szCs w:val="26"/>
                <w:lang w:val="vi-VN"/>
              </w:rPr>
              <w:t>ư</w:t>
            </w:r>
            <w:r>
              <w:rPr>
                <w:i/>
                <w:sz w:val="26"/>
                <w:szCs w:val="26"/>
                <w:lang w:val="vi-VN"/>
              </w:rPr>
              <w:t>ời là một trong những yế</w:t>
            </w:r>
            <w:r>
              <w:rPr>
                <w:i/>
                <w:sz w:val="26"/>
                <w:szCs w:val="26"/>
                <w:lang w:val="vi-VN"/>
              </w:rPr>
              <w:t>u tố ảnh h</w:t>
            </w:r>
            <w:r>
              <w:rPr>
                <w:rFonts w:hint="eastAsia"/>
                <w:i/>
                <w:sz w:val="26"/>
                <w:szCs w:val="26"/>
                <w:lang w:val="vi-VN"/>
              </w:rPr>
              <w:t>ư</w:t>
            </w:r>
            <w:r>
              <w:rPr>
                <w:i/>
                <w:sz w:val="26"/>
                <w:szCs w:val="26"/>
                <w:lang w:val="vi-VN"/>
              </w:rPr>
              <w:t xml:space="preserve">ởng </w:t>
            </w:r>
            <w:r>
              <w:rPr>
                <w:rFonts w:hint="eastAsia"/>
                <w:i/>
                <w:sz w:val="26"/>
                <w:szCs w:val="26"/>
                <w:lang w:val="vi-VN"/>
              </w:rPr>
              <w:t>đ</w:t>
            </w:r>
            <w:r>
              <w:rPr>
                <w:i/>
                <w:sz w:val="26"/>
                <w:szCs w:val="26"/>
                <w:lang w:val="vi-VN"/>
              </w:rPr>
              <w:t xml:space="preserve">ến tiến trình </w:t>
            </w:r>
            <w:r>
              <w:rPr>
                <w:rFonts w:hint="eastAsia"/>
                <w:i/>
                <w:sz w:val="26"/>
                <w:szCs w:val="26"/>
                <w:lang w:val="vi-VN"/>
              </w:rPr>
              <w:t>đ</w:t>
            </w:r>
            <w:r>
              <w:rPr>
                <w:i/>
                <w:sz w:val="26"/>
                <w:szCs w:val="26"/>
                <w:lang w:val="vi-VN"/>
              </w:rPr>
              <w:t>i lên CNXH ở Việt Nam?</w:t>
            </w:r>
          </w:p>
          <w:p w:rsidR="00F21AF6" w:rsidRDefault="003F0FC5">
            <w:pPr>
              <w:jc w:val="both"/>
              <w:rPr>
                <w:sz w:val="26"/>
                <w:szCs w:val="26"/>
                <w:lang w:val="vi-VN"/>
              </w:rPr>
            </w:pPr>
            <w:r>
              <w:rPr>
                <w:sz w:val="26"/>
                <w:szCs w:val="26"/>
                <w:lang w:val="vi-VN"/>
              </w:rPr>
              <w:t xml:space="preserve"> - Có </w:t>
            </w:r>
            <w:r>
              <w:rPr>
                <w:rFonts w:hint="eastAsia"/>
                <w:sz w:val="26"/>
                <w:szCs w:val="26"/>
                <w:lang w:val="vi-VN"/>
              </w:rPr>
              <w:t>đ</w:t>
            </w:r>
            <w:r>
              <w:rPr>
                <w:sz w:val="26"/>
                <w:szCs w:val="26"/>
                <w:lang w:val="vi-VN"/>
              </w:rPr>
              <w:t>i lên CNXH con ng</w:t>
            </w:r>
            <w:r>
              <w:rPr>
                <w:rFonts w:hint="eastAsia"/>
                <w:sz w:val="26"/>
                <w:szCs w:val="26"/>
                <w:lang w:val="vi-VN"/>
              </w:rPr>
              <w:t>ư</w:t>
            </w:r>
            <w:r>
              <w:rPr>
                <w:sz w:val="26"/>
                <w:szCs w:val="26"/>
                <w:lang w:val="vi-VN"/>
              </w:rPr>
              <w:t xml:space="preserve">ời mới có </w:t>
            </w:r>
            <w:r>
              <w:rPr>
                <w:rFonts w:hint="eastAsia"/>
                <w:sz w:val="26"/>
                <w:szCs w:val="26"/>
                <w:lang w:val="vi-VN"/>
              </w:rPr>
              <w:t>đ</w:t>
            </w:r>
            <w:r>
              <w:rPr>
                <w:sz w:val="26"/>
                <w:szCs w:val="26"/>
                <w:lang w:val="vi-VN"/>
              </w:rPr>
              <w:t xml:space="preserve">iều kiện tốt nhất </w:t>
            </w:r>
            <w:r>
              <w:rPr>
                <w:rFonts w:hint="eastAsia"/>
                <w:sz w:val="26"/>
                <w:szCs w:val="26"/>
                <w:lang w:val="vi-VN"/>
              </w:rPr>
              <w:t>đ</w:t>
            </w:r>
            <w:r>
              <w:rPr>
                <w:sz w:val="26"/>
                <w:szCs w:val="26"/>
                <w:lang w:val="vi-VN"/>
              </w:rPr>
              <w:t xml:space="preserve">ể phát triển toàn diện và cũng chỉ có CNXH mới </w:t>
            </w:r>
            <w:r>
              <w:rPr>
                <w:rFonts w:hint="eastAsia"/>
                <w:sz w:val="26"/>
                <w:szCs w:val="26"/>
                <w:lang w:val="vi-VN"/>
              </w:rPr>
              <w:t>đ</w:t>
            </w:r>
            <w:r>
              <w:rPr>
                <w:sz w:val="26"/>
                <w:szCs w:val="26"/>
                <w:lang w:val="vi-VN"/>
              </w:rPr>
              <w:t>ảm bảo cho con ng</w:t>
            </w:r>
            <w:r>
              <w:rPr>
                <w:rFonts w:hint="eastAsia"/>
                <w:sz w:val="26"/>
                <w:szCs w:val="26"/>
                <w:lang w:val="vi-VN"/>
              </w:rPr>
              <w:t>ư</w:t>
            </w:r>
            <w:r>
              <w:rPr>
                <w:sz w:val="26"/>
                <w:szCs w:val="26"/>
                <w:lang w:val="vi-VN"/>
              </w:rPr>
              <w:t xml:space="preserve">ời có </w:t>
            </w:r>
            <w:r>
              <w:rPr>
                <w:rFonts w:hint="eastAsia"/>
                <w:sz w:val="26"/>
                <w:szCs w:val="26"/>
                <w:lang w:val="vi-VN"/>
              </w:rPr>
              <w:t>đư</w:t>
            </w:r>
            <w:r>
              <w:rPr>
                <w:sz w:val="26"/>
                <w:szCs w:val="26"/>
                <w:lang w:val="vi-VN"/>
              </w:rPr>
              <w:t xml:space="preserve">ợc </w:t>
            </w:r>
            <w:r>
              <w:rPr>
                <w:rFonts w:hint="eastAsia"/>
                <w:sz w:val="26"/>
                <w:szCs w:val="26"/>
                <w:lang w:val="vi-VN"/>
              </w:rPr>
              <w:t>đ</w:t>
            </w:r>
            <w:r>
              <w:rPr>
                <w:sz w:val="26"/>
                <w:szCs w:val="26"/>
                <w:lang w:val="vi-VN"/>
              </w:rPr>
              <w:t xml:space="preserve">ầy </w:t>
            </w:r>
            <w:r>
              <w:rPr>
                <w:rFonts w:hint="eastAsia"/>
                <w:sz w:val="26"/>
                <w:szCs w:val="26"/>
                <w:lang w:val="vi-VN"/>
              </w:rPr>
              <w:t>đ</w:t>
            </w:r>
            <w:r>
              <w:rPr>
                <w:sz w:val="26"/>
                <w:szCs w:val="26"/>
                <w:lang w:val="vi-VN"/>
              </w:rPr>
              <w:t>ủ những quyền tự do c</w:t>
            </w:r>
            <w:r>
              <w:rPr>
                <w:rFonts w:hint="eastAsia"/>
                <w:sz w:val="26"/>
                <w:szCs w:val="26"/>
                <w:lang w:val="vi-VN"/>
              </w:rPr>
              <w:t>ơ</w:t>
            </w:r>
            <w:r>
              <w:rPr>
                <w:sz w:val="26"/>
                <w:szCs w:val="26"/>
                <w:lang w:val="vi-VN"/>
              </w:rPr>
              <w:t xml:space="preserve"> bản của mình</w:t>
            </w:r>
          </w:p>
          <w:p w:rsidR="00F21AF6" w:rsidRDefault="003F0FC5">
            <w:pPr>
              <w:jc w:val="both"/>
              <w:rPr>
                <w:sz w:val="26"/>
                <w:szCs w:val="26"/>
                <w:lang w:val="vi-VN"/>
              </w:rPr>
            </w:pPr>
            <w:r>
              <w:rPr>
                <w:sz w:val="26"/>
                <w:szCs w:val="26"/>
                <w:lang w:val="vi-VN"/>
              </w:rPr>
              <w:t xml:space="preserve"> VD: CD có quyền </w:t>
            </w:r>
            <w:r>
              <w:rPr>
                <w:rFonts w:hint="eastAsia"/>
                <w:sz w:val="26"/>
                <w:szCs w:val="26"/>
                <w:lang w:val="vi-VN"/>
              </w:rPr>
              <w:t>đư</w:t>
            </w:r>
            <w:r>
              <w:rPr>
                <w:sz w:val="26"/>
                <w:szCs w:val="26"/>
                <w:lang w:val="vi-VN"/>
              </w:rPr>
              <w:t xml:space="preserve">ợc bảo </w:t>
            </w:r>
            <w:r>
              <w:rPr>
                <w:rFonts w:hint="eastAsia"/>
                <w:sz w:val="26"/>
                <w:szCs w:val="26"/>
                <w:lang w:val="vi-VN"/>
              </w:rPr>
              <w:t>đ</w:t>
            </w:r>
            <w:r>
              <w:rPr>
                <w:sz w:val="26"/>
                <w:szCs w:val="26"/>
                <w:lang w:val="vi-VN"/>
              </w:rPr>
              <w:t>ảm</w:t>
            </w:r>
            <w:r>
              <w:rPr>
                <w:sz w:val="26"/>
                <w:szCs w:val="26"/>
                <w:lang w:val="vi-VN"/>
              </w:rPr>
              <w:t xml:space="preserve"> an toàn về tính mạng, sức khoẻ, chỗ ở, thân thể, </w:t>
            </w:r>
            <w:r>
              <w:rPr>
                <w:rFonts w:hint="eastAsia"/>
                <w:sz w:val="26"/>
                <w:szCs w:val="26"/>
                <w:lang w:val="vi-VN"/>
              </w:rPr>
              <w:t>đư</w:t>
            </w:r>
            <w:r>
              <w:rPr>
                <w:sz w:val="26"/>
                <w:szCs w:val="26"/>
                <w:lang w:val="vi-VN"/>
              </w:rPr>
              <w:t>ợc tự do ngôn luận, tự do tín ng</w:t>
            </w:r>
            <w:r>
              <w:rPr>
                <w:rFonts w:hint="eastAsia"/>
                <w:sz w:val="26"/>
                <w:szCs w:val="26"/>
                <w:lang w:val="vi-VN"/>
              </w:rPr>
              <w:t>ư</w:t>
            </w:r>
            <w:r>
              <w:rPr>
                <w:sz w:val="26"/>
                <w:szCs w:val="26"/>
                <w:lang w:val="vi-VN"/>
              </w:rPr>
              <w:t>ỡng…</w:t>
            </w:r>
          </w:p>
          <w:p w:rsidR="00F21AF6" w:rsidRDefault="003F0FC5">
            <w:pPr>
              <w:jc w:val="both"/>
              <w:rPr>
                <w:sz w:val="26"/>
                <w:szCs w:val="26"/>
                <w:lang w:val="vi-VN"/>
              </w:rPr>
            </w:pPr>
            <w:r>
              <w:rPr>
                <w:sz w:val="26"/>
                <w:szCs w:val="26"/>
                <w:lang w:val="vi-VN"/>
              </w:rPr>
              <w:t xml:space="preserve"> - So sánh với tất cả các chế </w:t>
            </w:r>
            <w:r>
              <w:rPr>
                <w:rFonts w:hint="eastAsia"/>
                <w:sz w:val="26"/>
                <w:szCs w:val="26"/>
                <w:lang w:val="vi-VN"/>
              </w:rPr>
              <w:t>đ</w:t>
            </w:r>
            <w:r>
              <w:rPr>
                <w:sz w:val="26"/>
                <w:szCs w:val="26"/>
                <w:lang w:val="vi-VN"/>
              </w:rPr>
              <w:t xml:space="preserve">ộ khác </w:t>
            </w:r>
            <w:r>
              <w:rPr>
                <w:rFonts w:hint="eastAsia"/>
                <w:sz w:val="26"/>
                <w:szCs w:val="26"/>
                <w:lang w:val="vi-VN"/>
              </w:rPr>
              <w:t>đ</w:t>
            </w:r>
            <w:r>
              <w:rPr>
                <w:sz w:val="26"/>
                <w:szCs w:val="26"/>
                <w:lang w:val="vi-VN"/>
              </w:rPr>
              <w:t xml:space="preserve">ều không </w:t>
            </w:r>
            <w:r>
              <w:rPr>
                <w:rFonts w:hint="eastAsia"/>
                <w:sz w:val="26"/>
                <w:szCs w:val="26"/>
                <w:lang w:val="vi-VN"/>
              </w:rPr>
              <w:t>đ</w:t>
            </w:r>
            <w:r>
              <w:rPr>
                <w:sz w:val="26"/>
                <w:szCs w:val="26"/>
                <w:lang w:val="vi-VN"/>
              </w:rPr>
              <w:t xml:space="preserve">ảm bảo cho công dân có </w:t>
            </w:r>
            <w:r>
              <w:rPr>
                <w:rFonts w:hint="eastAsia"/>
                <w:sz w:val="26"/>
                <w:szCs w:val="26"/>
                <w:lang w:val="vi-VN"/>
              </w:rPr>
              <w:t>đ</w:t>
            </w:r>
            <w:r>
              <w:rPr>
                <w:sz w:val="26"/>
                <w:szCs w:val="26"/>
                <w:lang w:val="vi-VN"/>
              </w:rPr>
              <w:t xml:space="preserve">ầy </w:t>
            </w:r>
            <w:r>
              <w:rPr>
                <w:rFonts w:hint="eastAsia"/>
                <w:sz w:val="26"/>
                <w:szCs w:val="26"/>
                <w:lang w:val="vi-VN"/>
              </w:rPr>
              <w:t>đ</w:t>
            </w:r>
            <w:r>
              <w:rPr>
                <w:sz w:val="26"/>
                <w:szCs w:val="26"/>
                <w:lang w:val="vi-VN"/>
              </w:rPr>
              <w:t xml:space="preserve">ủ các quyền tự do trên, </w:t>
            </w:r>
            <w:r>
              <w:rPr>
                <w:rFonts w:hint="eastAsia"/>
                <w:sz w:val="26"/>
                <w:szCs w:val="26"/>
                <w:lang w:val="vi-VN"/>
              </w:rPr>
              <w:t>đ</w:t>
            </w:r>
            <w:r>
              <w:rPr>
                <w:sz w:val="26"/>
                <w:szCs w:val="26"/>
                <w:lang w:val="vi-VN"/>
              </w:rPr>
              <w:t>ồng thời con ng</w:t>
            </w:r>
            <w:r>
              <w:rPr>
                <w:rFonts w:hint="eastAsia"/>
                <w:sz w:val="26"/>
                <w:szCs w:val="26"/>
                <w:lang w:val="vi-VN"/>
              </w:rPr>
              <w:t>ư</w:t>
            </w:r>
            <w:r>
              <w:rPr>
                <w:sz w:val="26"/>
                <w:szCs w:val="26"/>
                <w:lang w:val="vi-VN"/>
              </w:rPr>
              <w:t>ời còn bị áp bức bóc lột nặng nề…</w:t>
            </w:r>
          </w:p>
          <w:p w:rsidR="00F21AF6" w:rsidRDefault="003F0FC5">
            <w:pPr>
              <w:ind w:firstLine="567"/>
              <w:jc w:val="both"/>
              <w:rPr>
                <w:bCs/>
                <w:sz w:val="26"/>
                <w:szCs w:val="26"/>
                <w:lang w:val="vi-VN"/>
              </w:rPr>
            </w:pPr>
            <w:r>
              <w:rPr>
                <w:rFonts w:eastAsia="Calibri"/>
                <w:b/>
                <w:bCs/>
                <w:iCs/>
                <w:sz w:val="26"/>
                <w:szCs w:val="26"/>
                <w:lang w:val="vi-VN"/>
              </w:rPr>
              <w:t>* D</w:t>
            </w:r>
            <w:r>
              <w:rPr>
                <w:rFonts w:eastAsia="Calibri"/>
                <w:b/>
                <w:bCs/>
                <w:iCs/>
                <w:sz w:val="26"/>
                <w:szCs w:val="26"/>
                <w:lang w:val="vi-VN"/>
              </w:rPr>
              <w:t>ự</w:t>
            </w:r>
            <w:r>
              <w:rPr>
                <w:rFonts w:eastAsia="Calibri"/>
                <w:b/>
                <w:bCs/>
                <w:iCs/>
                <w:sz w:val="26"/>
                <w:szCs w:val="26"/>
                <w:lang w:val="vi-VN"/>
              </w:rPr>
              <w:t xml:space="preserve"> ki</w:t>
            </w:r>
            <w:r>
              <w:rPr>
                <w:rFonts w:eastAsia="Calibri"/>
                <w:b/>
                <w:bCs/>
                <w:iCs/>
                <w:sz w:val="26"/>
                <w:szCs w:val="26"/>
                <w:lang w:val="vi-VN"/>
              </w:rPr>
              <w:t>ế</w:t>
            </w:r>
            <w:r>
              <w:rPr>
                <w:rFonts w:eastAsia="Calibri"/>
                <w:b/>
                <w:bCs/>
                <w:iCs/>
                <w:sz w:val="26"/>
                <w:szCs w:val="26"/>
                <w:lang w:val="vi-VN"/>
              </w:rPr>
              <w:t>n s</w:t>
            </w:r>
            <w:r>
              <w:rPr>
                <w:rFonts w:eastAsia="Calibri"/>
                <w:b/>
                <w:bCs/>
                <w:iCs/>
                <w:sz w:val="26"/>
                <w:szCs w:val="26"/>
                <w:lang w:val="vi-VN"/>
              </w:rPr>
              <w:t>ả</w:t>
            </w:r>
            <w:r>
              <w:rPr>
                <w:rFonts w:eastAsia="Calibri"/>
                <w:b/>
                <w:bCs/>
                <w:iCs/>
                <w:sz w:val="26"/>
                <w:szCs w:val="26"/>
                <w:lang w:val="vi-VN"/>
              </w:rPr>
              <w:t xml:space="preserve">n </w:t>
            </w:r>
            <w:r>
              <w:rPr>
                <w:rFonts w:eastAsia="Calibri"/>
                <w:b/>
                <w:bCs/>
                <w:iCs/>
                <w:sz w:val="26"/>
                <w:szCs w:val="26"/>
                <w:lang w:val="vi-VN"/>
              </w:rPr>
              <w:t>ph</w:t>
            </w:r>
            <w:r>
              <w:rPr>
                <w:rFonts w:eastAsia="Calibri"/>
                <w:b/>
                <w:bCs/>
                <w:iCs/>
                <w:sz w:val="26"/>
                <w:szCs w:val="26"/>
                <w:lang w:val="vi-VN"/>
              </w:rPr>
              <w:t>ẩ</w:t>
            </w:r>
            <w:r>
              <w:rPr>
                <w:rFonts w:eastAsia="Calibri"/>
                <w:b/>
                <w:bCs/>
                <w:iCs/>
                <w:sz w:val="26"/>
                <w:szCs w:val="26"/>
                <w:lang w:val="vi-VN"/>
              </w:rPr>
              <w:t>m c</w:t>
            </w:r>
            <w:r>
              <w:rPr>
                <w:rFonts w:eastAsia="Calibri"/>
                <w:b/>
                <w:bCs/>
                <w:iCs/>
                <w:sz w:val="26"/>
                <w:szCs w:val="26"/>
                <w:lang w:val="vi-VN"/>
              </w:rPr>
              <w:t>ủ</w:t>
            </w:r>
            <w:r>
              <w:rPr>
                <w:rFonts w:eastAsia="Calibri"/>
                <w:b/>
                <w:bCs/>
                <w:iCs/>
                <w:sz w:val="26"/>
                <w:szCs w:val="26"/>
                <w:lang w:val="vi-VN"/>
              </w:rPr>
              <w:t>a h</w:t>
            </w:r>
            <w:r>
              <w:rPr>
                <w:rFonts w:eastAsia="Calibri"/>
                <w:b/>
                <w:bCs/>
                <w:iCs/>
                <w:sz w:val="26"/>
                <w:szCs w:val="26"/>
                <w:lang w:val="vi-VN"/>
              </w:rPr>
              <w:t>ọ</w:t>
            </w:r>
            <w:r>
              <w:rPr>
                <w:rFonts w:eastAsia="Calibri"/>
                <w:b/>
                <w:bCs/>
                <w:iCs/>
                <w:sz w:val="26"/>
                <w:szCs w:val="26"/>
                <w:lang w:val="vi-VN"/>
              </w:rPr>
              <w:t xml:space="preserve">c sinh: </w:t>
            </w:r>
            <w:r>
              <w:rPr>
                <w:bCs/>
                <w:sz w:val="26"/>
                <w:szCs w:val="26"/>
                <w:lang w:val="vi-VN"/>
              </w:rPr>
              <w:t>Học sinh phải vận dụng các kiến thức từ các môn học khác nhau để chỉ ra các hình thức quá độ đi lên CNXH. Lấy các ví dụ để chứng minh cho luận điểm chỉ có đi lên CNXH đất nước ta mới thực sự có ấm no hạnh phúc</w:t>
            </w:r>
          </w:p>
          <w:p w:rsidR="00F21AF6" w:rsidRDefault="003F0FC5">
            <w:pPr>
              <w:spacing w:before="40" w:after="40"/>
              <w:ind w:firstLine="567"/>
              <w:jc w:val="both"/>
              <w:rPr>
                <w:b/>
                <w:bCs/>
                <w:sz w:val="26"/>
                <w:szCs w:val="26"/>
              </w:rPr>
            </w:pPr>
            <w:r>
              <w:rPr>
                <w:b/>
                <w:bCs/>
                <w:sz w:val="26"/>
                <w:szCs w:val="26"/>
              </w:rPr>
              <w:t xml:space="preserve">Hoạt động 2: Tìm hiểu </w:t>
            </w:r>
            <w:r>
              <w:rPr>
                <w:b/>
                <w:bCs/>
                <w:sz w:val="26"/>
                <w:szCs w:val="26"/>
                <w:lang w:val="vi-VN"/>
              </w:rPr>
              <w:t xml:space="preserve">các </w:t>
            </w:r>
            <w:r>
              <w:rPr>
                <w:b/>
                <w:bCs/>
                <w:sz w:val="26"/>
                <w:szCs w:val="26"/>
                <w:lang w:val="vi-VN"/>
              </w:rPr>
              <w:t>đặc điểm TKQĐ lên CNXH ở Việt Nam</w:t>
            </w:r>
            <w:r>
              <w:rPr>
                <w:b/>
                <w:bCs/>
                <w:sz w:val="26"/>
                <w:szCs w:val="26"/>
              </w:rPr>
              <w:t>: GV hướng dẫn HS tự học</w:t>
            </w:r>
          </w:p>
          <w:p w:rsidR="00F21AF6" w:rsidRDefault="003F0FC5">
            <w:pPr>
              <w:spacing w:before="40" w:after="40"/>
              <w:ind w:firstLine="567"/>
              <w:jc w:val="both"/>
              <w:rPr>
                <w:bCs/>
                <w:sz w:val="26"/>
                <w:szCs w:val="26"/>
              </w:rPr>
            </w:pPr>
            <w:r>
              <w:rPr>
                <w:bCs/>
                <w:sz w:val="26"/>
                <w:szCs w:val="26"/>
              </w:rPr>
              <w:t xml:space="preserve">+ Chia lớp thành 4 nhóm: </w:t>
            </w:r>
          </w:p>
          <w:p w:rsidR="00F21AF6" w:rsidRDefault="003F0FC5">
            <w:pPr>
              <w:spacing w:before="40" w:after="40"/>
              <w:ind w:firstLine="567"/>
              <w:jc w:val="both"/>
              <w:rPr>
                <w:bCs/>
                <w:sz w:val="26"/>
                <w:szCs w:val="26"/>
              </w:rPr>
            </w:pPr>
            <w:r>
              <w:rPr>
                <w:bCs/>
                <w:sz w:val="26"/>
                <w:szCs w:val="26"/>
              </w:rPr>
              <w:t>Nhóm 1: Tìm hiểu trên lĩnh vực chính trị.</w:t>
            </w:r>
          </w:p>
          <w:p w:rsidR="00F21AF6" w:rsidRDefault="003F0FC5">
            <w:pPr>
              <w:spacing w:before="40" w:after="40"/>
              <w:ind w:firstLine="567"/>
              <w:jc w:val="both"/>
              <w:rPr>
                <w:bCs/>
                <w:sz w:val="26"/>
                <w:szCs w:val="26"/>
              </w:rPr>
            </w:pPr>
            <w:r>
              <w:rPr>
                <w:bCs/>
                <w:sz w:val="26"/>
                <w:szCs w:val="26"/>
              </w:rPr>
              <w:t>Nhóm 2: Tìm hiểu trên lĩnh vực kinh tế</w:t>
            </w:r>
          </w:p>
          <w:p w:rsidR="00F21AF6" w:rsidRDefault="003F0FC5">
            <w:pPr>
              <w:spacing w:before="40" w:after="40"/>
              <w:ind w:firstLine="567"/>
              <w:jc w:val="both"/>
              <w:rPr>
                <w:bCs/>
                <w:sz w:val="26"/>
                <w:szCs w:val="26"/>
              </w:rPr>
            </w:pPr>
            <w:r>
              <w:rPr>
                <w:bCs/>
                <w:sz w:val="26"/>
                <w:szCs w:val="26"/>
              </w:rPr>
              <w:t>Nhóm 3: Tìm hiểu trên lĩnh vực tư tưởng và văn hóa</w:t>
            </w:r>
          </w:p>
          <w:p w:rsidR="00F21AF6" w:rsidRDefault="003F0FC5">
            <w:pPr>
              <w:spacing w:before="40" w:after="40"/>
              <w:ind w:firstLine="567"/>
              <w:jc w:val="both"/>
              <w:rPr>
                <w:bCs/>
                <w:sz w:val="26"/>
                <w:szCs w:val="26"/>
              </w:rPr>
            </w:pPr>
            <w:r>
              <w:rPr>
                <w:bCs/>
                <w:sz w:val="26"/>
                <w:szCs w:val="26"/>
              </w:rPr>
              <w:t>Nhóm 4: Tìm hiểu trên lĩnh vực xã hội</w:t>
            </w:r>
          </w:p>
          <w:p w:rsidR="00F21AF6" w:rsidRDefault="003F0FC5">
            <w:pPr>
              <w:spacing w:before="40" w:after="40"/>
              <w:ind w:firstLine="567"/>
              <w:jc w:val="both"/>
              <w:rPr>
                <w:bCs/>
                <w:sz w:val="26"/>
                <w:szCs w:val="26"/>
              </w:rPr>
            </w:pPr>
            <w:r>
              <w:rPr>
                <w:bCs/>
                <w:sz w:val="26"/>
                <w:szCs w:val="26"/>
              </w:rPr>
              <w:t xml:space="preserve">+ </w:t>
            </w:r>
            <w:r>
              <w:rPr>
                <w:bCs/>
                <w:sz w:val="26"/>
                <w:szCs w:val="26"/>
              </w:rPr>
              <w:t>Sau khi thảo luận nhanh, các nhóm báo cáo kết quả học được</w:t>
            </w:r>
          </w:p>
          <w:p w:rsidR="00F21AF6" w:rsidRDefault="003F0FC5">
            <w:pPr>
              <w:spacing w:before="40" w:after="40"/>
              <w:ind w:firstLine="567"/>
              <w:jc w:val="both"/>
              <w:rPr>
                <w:rFonts w:eastAsia="Calibri"/>
                <w:bCs/>
                <w:iCs/>
                <w:sz w:val="26"/>
                <w:szCs w:val="26"/>
                <w:lang w:val="vi-VN"/>
              </w:rPr>
            </w:pPr>
            <w:r>
              <w:rPr>
                <w:bCs/>
                <w:sz w:val="26"/>
                <w:szCs w:val="26"/>
              </w:rPr>
              <w:t>+ GV chốt kiến thức.</w:t>
            </w:r>
          </w:p>
        </w:tc>
        <w:tc>
          <w:tcPr>
            <w:tcW w:w="3661" w:type="dxa"/>
          </w:tcPr>
          <w:p w:rsidR="00F21AF6" w:rsidRDefault="003F0FC5">
            <w:pPr>
              <w:jc w:val="both"/>
              <w:rPr>
                <w:b/>
                <w:i/>
                <w:sz w:val="26"/>
                <w:szCs w:val="26"/>
                <w:lang w:val="vi-VN"/>
              </w:rPr>
            </w:pPr>
            <w:r>
              <w:rPr>
                <w:b/>
                <w:sz w:val="26"/>
                <w:szCs w:val="26"/>
                <w:lang w:val="vi-VN"/>
              </w:rPr>
              <w:lastRenderedPageBreak/>
              <w:t>2</w:t>
            </w:r>
            <w:r>
              <w:rPr>
                <w:b/>
                <w:i/>
                <w:sz w:val="26"/>
                <w:szCs w:val="26"/>
                <w:lang w:val="vi-VN"/>
              </w:rPr>
              <w:t xml:space="preserve"> a) Tính tất yếu khách quan </w:t>
            </w:r>
            <w:r>
              <w:rPr>
                <w:rFonts w:hint="eastAsia"/>
                <w:b/>
                <w:i/>
                <w:sz w:val="26"/>
                <w:szCs w:val="26"/>
                <w:lang w:val="vi-VN"/>
              </w:rPr>
              <w:t>đ</w:t>
            </w:r>
            <w:r>
              <w:rPr>
                <w:b/>
                <w:i/>
                <w:sz w:val="26"/>
                <w:szCs w:val="26"/>
                <w:lang w:val="vi-VN"/>
              </w:rPr>
              <w:t>i lên CNXH ở Việt Nam</w:t>
            </w:r>
          </w:p>
          <w:p w:rsidR="00F21AF6" w:rsidRDefault="003F0FC5">
            <w:pPr>
              <w:jc w:val="both"/>
              <w:rPr>
                <w:sz w:val="26"/>
                <w:szCs w:val="26"/>
                <w:lang w:val="vi-VN"/>
              </w:rPr>
            </w:pPr>
            <w:r>
              <w:rPr>
                <w:sz w:val="26"/>
                <w:szCs w:val="26"/>
                <w:lang w:val="vi-VN"/>
              </w:rPr>
              <w:t xml:space="preserve">* Có 2 hình thức quá </w:t>
            </w:r>
            <w:r>
              <w:rPr>
                <w:rFonts w:hint="eastAsia"/>
                <w:sz w:val="26"/>
                <w:szCs w:val="26"/>
                <w:lang w:val="vi-VN"/>
              </w:rPr>
              <w:t>đ</w:t>
            </w:r>
            <w:r>
              <w:rPr>
                <w:sz w:val="26"/>
                <w:szCs w:val="26"/>
                <w:lang w:val="vi-VN"/>
              </w:rPr>
              <w:t xml:space="preserve">ộ lên CNXH </w:t>
            </w:r>
          </w:p>
          <w:p w:rsidR="00F21AF6" w:rsidRDefault="003F0FC5">
            <w:pPr>
              <w:jc w:val="both"/>
              <w:rPr>
                <w:sz w:val="26"/>
                <w:szCs w:val="26"/>
                <w:lang w:val="vi-VN"/>
              </w:rPr>
            </w:pPr>
            <w:r>
              <w:rPr>
                <w:sz w:val="26"/>
                <w:szCs w:val="26"/>
                <w:lang w:val="vi-VN"/>
              </w:rPr>
              <w:t xml:space="preserve">- Quá </w:t>
            </w:r>
            <w:r>
              <w:rPr>
                <w:rFonts w:hint="eastAsia"/>
                <w:sz w:val="26"/>
                <w:szCs w:val="26"/>
                <w:lang w:val="vi-VN"/>
              </w:rPr>
              <w:t>đ</w:t>
            </w:r>
            <w:r>
              <w:rPr>
                <w:sz w:val="26"/>
                <w:szCs w:val="26"/>
                <w:lang w:val="vi-VN"/>
              </w:rPr>
              <w:t>ộ trực tiếp từ CNTB lên CNXH</w:t>
            </w:r>
          </w:p>
          <w:p w:rsidR="00F21AF6" w:rsidRDefault="003F0FC5">
            <w:pPr>
              <w:jc w:val="both"/>
              <w:rPr>
                <w:sz w:val="26"/>
                <w:szCs w:val="26"/>
                <w:lang w:val="vi-VN"/>
              </w:rPr>
            </w:pPr>
            <w:r>
              <w:rPr>
                <w:sz w:val="26"/>
                <w:szCs w:val="26"/>
                <w:lang w:val="vi-VN"/>
              </w:rPr>
              <w:t xml:space="preserve">- Quá </w:t>
            </w:r>
            <w:r>
              <w:rPr>
                <w:rFonts w:hint="eastAsia"/>
                <w:sz w:val="26"/>
                <w:szCs w:val="26"/>
                <w:lang w:val="vi-VN"/>
              </w:rPr>
              <w:t>đ</w:t>
            </w:r>
            <w:r>
              <w:rPr>
                <w:sz w:val="26"/>
                <w:szCs w:val="26"/>
                <w:lang w:val="vi-VN"/>
              </w:rPr>
              <w:t>ộ gián tiếp từ xã hội tiền T</w:t>
            </w:r>
            <w:r>
              <w:rPr>
                <w:rFonts w:hint="eastAsia"/>
                <w:sz w:val="26"/>
                <w:szCs w:val="26"/>
                <w:lang w:val="vi-VN"/>
              </w:rPr>
              <w:t>ư</w:t>
            </w:r>
            <w:r>
              <w:rPr>
                <w:sz w:val="26"/>
                <w:szCs w:val="26"/>
                <w:lang w:val="vi-VN"/>
              </w:rPr>
              <w:t xml:space="preserve"> bản lên CNXH bỏ q</w:t>
            </w:r>
            <w:r>
              <w:rPr>
                <w:sz w:val="26"/>
                <w:szCs w:val="26"/>
                <w:lang w:val="vi-VN"/>
              </w:rPr>
              <w:t xml:space="preserve">ua giai </w:t>
            </w:r>
            <w:r>
              <w:rPr>
                <w:rFonts w:hint="eastAsia"/>
                <w:sz w:val="26"/>
                <w:szCs w:val="26"/>
                <w:lang w:val="vi-VN"/>
              </w:rPr>
              <w:t>đ</w:t>
            </w:r>
            <w:r>
              <w:rPr>
                <w:sz w:val="26"/>
                <w:szCs w:val="26"/>
                <w:lang w:val="vi-VN"/>
              </w:rPr>
              <w:t>oạn phát triể TBCN</w:t>
            </w:r>
          </w:p>
          <w:p w:rsidR="00F21AF6" w:rsidRDefault="003F0FC5">
            <w:pPr>
              <w:jc w:val="both"/>
              <w:rPr>
                <w:sz w:val="26"/>
                <w:szCs w:val="26"/>
                <w:lang w:val="vi-VN"/>
              </w:rPr>
            </w:pPr>
            <w:r>
              <w:rPr>
                <w:sz w:val="26"/>
                <w:szCs w:val="26"/>
                <w:lang w:val="vi-VN"/>
              </w:rPr>
              <w:t>* Sau khi hoàn thành cuộc cách mạng dân tộc dân chủ nhân dân, n</w:t>
            </w:r>
            <w:r>
              <w:rPr>
                <w:rFonts w:hint="eastAsia"/>
                <w:sz w:val="26"/>
                <w:szCs w:val="26"/>
                <w:lang w:val="vi-VN"/>
              </w:rPr>
              <w:t>ư</w:t>
            </w:r>
            <w:r>
              <w:rPr>
                <w:sz w:val="26"/>
                <w:szCs w:val="26"/>
                <w:lang w:val="vi-VN"/>
              </w:rPr>
              <w:t xml:space="preserve">ớc ta lựa chọn con </w:t>
            </w:r>
            <w:r>
              <w:rPr>
                <w:rFonts w:hint="eastAsia"/>
                <w:sz w:val="26"/>
                <w:szCs w:val="26"/>
                <w:lang w:val="vi-VN"/>
              </w:rPr>
              <w:t>đư</w:t>
            </w:r>
            <w:r>
              <w:rPr>
                <w:sz w:val="26"/>
                <w:szCs w:val="26"/>
                <w:lang w:val="vi-VN"/>
              </w:rPr>
              <w:t xml:space="preserve">ờng đi lên XHCN </w:t>
            </w:r>
          </w:p>
          <w:p w:rsidR="00F21AF6" w:rsidRDefault="003F0FC5">
            <w:pPr>
              <w:jc w:val="both"/>
              <w:rPr>
                <w:sz w:val="26"/>
                <w:szCs w:val="26"/>
                <w:lang w:val="vi-VN"/>
              </w:rPr>
            </w:pPr>
            <w:r>
              <w:rPr>
                <w:sz w:val="26"/>
                <w:szCs w:val="26"/>
                <w:lang w:val="vi-VN"/>
              </w:rPr>
              <w:t>Vì:</w:t>
            </w:r>
          </w:p>
          <w:p w:rsidR="00F21AF6" w:rsidRDefault="003F0FC5">
            <w:pPr>
              <w:jc w:val="both"/>
              <w:rPr>
                <w:sz w:val="26"/>
                <w:szCs w:val="26"/>
                <w:lang w:val="vi-VN"/>
              </w:rPr>
            </w:pPr>
            <w:r>
              <w:rPr>
                <w:sz w:val="26"/>
                <w:szCs w:val="26"/>
                <w:lang w:val="vi-VN"/>
              </w:rPr>
              <w:t xml:space="preserve">+ Chỉ có </w:t>
            </w:r>
            <w:r>
              <w:rPr>
                <w:rFonts w:hint="eastAsia"/>
                <w:sz w:val="26"/>
                <w:szCs w:val="26"/>
                <w:lang w:val="vi-VN"/>
              </w:rPr>
              <w:t>đ</w:t>
            </w:r>
            <w:r>
              <w:rPr>
                <w:sz w:val="26"/>
                <w:szCs w:val="26"/>
                <w:lang w:val="vi-VN"/>
              </w:rPr>
              <w:t xml:space="preserve">i lên CNXH thì </w:t>
            </w:r>
            <w:r>
              <w:rPr>
                <w:rFonts w:hint="eastAsia"/>
                <w:sz w:val="26"/>
                <w:szCs w:val="26"/>
                <w:lang w:val="vi-VN"/>
              </w:rPr>
              <w:t>đ</w:t>
            </w:r>
            <w:r>
              <w:rPr>
                <w:sz w:val="26"/>
                <w:szCs w:val="26"/>
                <w:lang w:val="vi-VN"/>
              </w:rPr>
              <w:t>ất n</w:t>
            </w:r>
            <w:r>
              <w:rPr>
                <w:rFonts w:hint="eastAsia"/>
                <w:sz w:val="26"/>
                <w:szCs w:val="26"/>
                <w:lang w:val="vi-VN"/>
              </w:rPr>
              <w:t>ư</w:t>
            </w:r>
            <w:r>
              <w:rPr>
                <w:sz w:val="26"/>
                <w:szCs w:val="26"/>
                <w:lang w:val="vi-VN"/>
              </w:rPr>
              <w:t xml:space="preserve">ớc ta mới thực sự có </w:t>
            </w:r>
            <w:r>
              <w:rPr>
                <w:rFonts w:hint="eastAsia"/>
                <w:sz w:val="26"/>
                <w:szCs w:val="26"/>
                <w:lang w:val="vi-VN"/>
              </w:rPr>
              <w:t>đ</w:t>
            </w:r>
            <w:r>
              <w:rPr>
                <w:sz w:val="26"/>
                <w:szCs w:val="26"/>
                <w:lang w:val="vi-VN"/>
              </w:rPr>
              <w:t>ộc lập</w:t>
            </w:r>
          </w:p>
          <w:p w:rsidR="00F21AF6" w:rsidRDefault="003F0FC5">
            <w:pPr>
              <w:jc w:val="both"/>
              <w:rPr>
                <w:sz w:val="26"/>
                <w:szCs w:val="26"/>
                <w:lang w:val="vi-VN"/>
              </w:rPr>
            </w:pPr>
            <w:r>
              <w:rPr>
                <w:sz w:val="26"/>
                <w:szCs w:val="26"/>
                <w:lang w:val="vi-VN"/>
              </w:rPr>
              <w:t xml:space="preserve">+ </w:t>
            </w:r>
            <w:r>
              <w:rPr>
                <w:rFonts w:hint="eastAsia"/>
                <w:sz w:val="26"/>
                <w:szCs w:val="26"/>
                <w:lang w:val="vi-VN"/>
              </w:rPr>
              <w:t>Đ</w:t>
            </w:r>
            <w:r>
              <w:rPr>
                <w:sz w:val="26"/>
                <w:szCs w:val="26"/>
                <w:lang w:val="vi-VN"/>
              </w:rPr>
              <w:t xml:space="preserve">i lên CNXH mới xoá bỏ </w:t>
            </w:r>
            <w:r>
              <w:rPr>
                <w:rFonts w:hint="eastAsia"/>
                <w:sz w:val="26"/>
                <w:szCs w:val="26"/>
                <w:lang w:val="vi-VN"/>
              </w:rPr>
              <w:t>đư</w:t>
            </w:r>
            <w:r>
              <w:rPr>
                <w:sz w:val="26"/>
                <w:szCs w:val="26"/>
                <w:lang w:val="vi-VN"/>
              </w:rPr>
              <w:t>ợc  áp bức bóc lột</w:t>
            </w:r>
          </w:p>
          <w:p w:rsidR="00F21AF6" w:rsidRDefault="003F0FC5">
            <w:pPr>
              <w:jc w:val="both"/>
              <w:rPr>
                <w:sz w:val="26"/>
                <w:szCs w:val="26"/>
                <w:lang w:val="vi-VN"/>
              </w:rPr>
            </w:pPr>
            <w:r>
              <w:rPr>
                <w:sz w:val="26"/>
                <w:szCs w:val="26"/>
                <w:lang w:val="vi-VN"/>
              </w:rPr>
              <w:t xml:space="preserve">+ </w:t>
            </w:r>
            <w:r>
              <w:rPr>
                <w:rFonts w:hint="eastAsia"/>
                <w:sz w:val="26"/>
                <w:szCs w:val="26"/>
                <w:lang w:val="vi-VN"/>
              </w:rPr>
              <w:t>Đ</w:t>
            </w:r>
            <w:r>
              <w:rPr>
                <w:sz w:val="26"/>
                <w:szCs w:val="26"/>
                <w:lang w:val="vi-VN"/>
              </w:rPr>
              <w:t xml:space="preserve">i lên CNXH </w:t>
            </w:r>
            <w:r>
              <w:rPr>
                <w:sz w:val="26"/>
                <w:szCs w:val="26"/>
                <w:lang w:val="vi-VN"/>
              </w:rPr>
              <w:t>mới có cuộc sống ấm no, tự do, hạnh phúc, mọi ng</w:t>
            </w:r>
            <w:r>
              <w:rPr>
                <w:rFonts w:hint="eastAsia"/>
                <w:sz w:val="26"/>
                <w:szCs w:val="26"/>
                <w:lang w:val="vi-VN"/>
              </w:rPr>
              <w:t>ư</w:t>
            </w:r>
            <w:r>
              <w:rPr>
                <w:sz w:val="26"/>
                <w:szCs w:val="26"/>
                <w:lang w:val="vi-VN"/>
              </w:rPr>
              <w:t xml:space="preserve">ời mới có </w:t>
            </w:r>
            <w:r>
              <w:rPr>
                <w:rFonts w:hint="eastAsia"/>
                <w:sz w:val="26"/>
                <w:szCs w:val="26"/>
                <w:lang w:val="vi-VN"/>
              </w:rPr>
              <w:t>đ</w:t>
            </w:r>
            <w:r>
              <w:rPr>
                <w:sz w:val="26"/>
                <w:szCs w:val="26"/>
                <w:lang w:val="vi-VN"/>
              </w:rPr>
              <w:t>iều kiện phát triển toàn diện</w:t>
            </w:r>
          </w:p>
          <w:p w:rsidR="00F21AF6" w:rsidRDefault="003F0FC5">
            <w:pPr>
              <w:jc w:val="both"/>
              <w:rPr>
                <w:sz w:val="26"/>
                <w:szCs w:val="26"/>
                <w:lang w:val="vi-VN"/>
              </w:rPr>
            </w:pPr>
            <w:r>
              <w:rPr>
                <w:sz w:val="26"/>
                <w:szCs w:val="26"/>
                <w:lang w:val="vi-VN"/>
              </w:rPr>
              <w:t>* N</w:t>
            </w:r>
            <w:r>
              <w:rPr>
                <w:rFonts w:hint="eastAsia"/>
                <w:sz w:val="26"/>
                <w:szCs w:val="26"/>
                <w:lang w:val="vi-VN"/>
              </w:rPr>
              <w:t>ư</w:t>
            </w:r>
            <w:r>
              <w:rPr>
                <w:sz w:val="26"/>
                <w:szCs w:val="26"/>
                <w:lang w:val="vi-VN"/>
              </w:rPr>
              <w:t xml:space="preserve">ớc ta </w:t>
            </w:r>
            <w:r>
              <w:rPr>
                <w:rFonts w:hint="eastAsia"/>
                <w:sz w:val="26"/>
                <w:szCs w:val="26"/>
                <w:lang w:val="vi-VN"/>
              </w:rPr>
              <w:t>đ</w:t>
            </w:r>
            <w:r>
              <w:rPr>
                <w:sz w:val="26"/>
                <w:szCs w:val="26"/>
                <w:lang w:val="vi-VN"/>
              </w:rPr>
              <w:t xml:space="preserve">i lên CNXH , bỏ qua giai </w:t>
            </w:r>
            <w:r>
              <w:rPr>
                <w:rFonts w:hint="eastAsia"/>
                <w:sz w:val="26"/>
                <w:szCs w:val="26"/>
                <w:lang w:val="vi-VN"/>
              </w:rPr>
              <w:t>đ</w:t>
            </w:r>
            <w:r>
              <w:rPr>
                <w:sz w:val="26"/>
                <w:szCs w:val="26"/>
                <w:lang w:val="vi-VN"/>
              </w:rPr>
              <w:t>oạn phát triển TBCH có nghĩa là</w:t>
            </w:r>
          </w:p>
          <w:p w:rsidR="00F21AF6" w:rsidRDefault="003F0FC5">
            <w:pPr>
              <w:jc w:val="both"/>
              <w:rPr>
                <w:sz w:val="26"/>
                <w:szCs w:val="26"/>
                <w:lang w:val="vi-VN"/>
              </w:rPr>
            </w:pPr>
            <w:r>
              <w:rPr>
                <w:sz w:val="26"/>
                <w:szCs w:val="26"/>
                <w:lang w:val="vi-VN"/>
              </w:rPr>
              <w:t>-  Bỏ qua sự thống trị của CNTB</w:t>
            </w:r>
          </w:p>
          <w:p w:rsidR="00F21AF6" w:rsidRDefault="003F0FC5">
            <w:pPr>
              <w:jc w:val="both"/>
              <w:rPr>
                <w:sz w:val="26"/>
                <w:szCs w:val="26"/>
                <w:lang w:val="vi-VN"/>
              </w:rPr>
            </w:pPr>
            <w:r>
              <w:rPr>
                <w:sz w:val="26"/>
                <w:szCs w:val="26"/>
                <w:lang w:val="vi-VN"/>
              </w:rPr>
              <w:t xml:space="preserve">- Không bỏ qua, tiếp thu, kế thừa những thành tựu của CNTB </w:t>
            </w:r>
            <w:r>
              <w:rPr>
                <w:rFonts w:hint="eastAsia"/>
                <w:sz w:val="26"/>
                <w:szCs w:val="26"/>
                <w:lang w:val="vi-VN"/>
              </w:rPr>
              <w:t>đ</w:t>
            </w:r>
            <w:r>
              <w:rPr>
                <w:sz w:val="26"/>
                <w:szCs w:val="26"/>
                <w:lang w:val="vi-VN"/>
              </w:rPr>
              <w:t>ặc bi</w:t>
            </w:r>
            <w:r>
              <w:rPr>
                <w:sz w:val="26"/>
                <w:szCs w:val="26"/>
                <w:lang w:val="vi-VN"/>
              </w:rPr>
              <w:t>ệt là về khoa học – công nghệ, v</w:t>
            </w:r>
            <w:r>
              <w:rPr>
                <w:rFonts w:hint="eastAsia"/>
                <w:sz w:val="26"/>
                <w:szCs w:val="26"/>
                <w:lang w:val="vi-VN"/>
              </w:rPr>
              <w:t>ă</w:t>
            </w:r>
            <w:r>
              <w:rPr>
                <w:sz w:val="26"/>
                <w:szCs w:val="26"/>
                <w:lang w:val="vi-VN"/>
              </w:rPr>
              <w:t xml:space="preserve">n hoá. </w:t>
            </w:r>
          </w:p>
          <w:p w:rsidR="00F21AF6" w:rsidRDefault="003F0FC5">
            <w:pPr>
              <w:jc w:val="both"/>
              <w:rPr>
                <w:sz w:val="26"/>
                <w:szCs w:val="26"/>
                <w:lang w:val="vi-VN"/>
              </w:rPr>
            </w:pPr>
            <w:r>
              <w:rPr>
                <w:sz w:val="26"/>
                <w:szCs w:val="26"/>
                <w:lang w:val="vi-VN"/>
              </w:rPr>
              <w:t xml:space="preserve">* Kết luận: Con </w:t>
            </w:r>
            <w:r>
              <w:rPr>
                <w:rFonts w:hint="eastAsia"/>
                <w:sz w:val="26"/>
                <w:szCs w:val="26"/>
                <w:lang w:val="vi-VN"/>
              </w:rPr>
              <w:t>đư</w:t>
            </w:r>
            <w:r>
              <w:rPr>
                <w:sz w:val="26"/>
                <w:szCs w:val="26"/>
                <w:lang w:val="vi-VN"/>
              </w:rPr>
              <w:t>ờng n</w:t>
            </w:r>
            <w:r>
              <w:rPr>
                <w:rFonts w:hint="eastAsia"/>
                <w:sz w:val="26"/>
                <w:szCs w:val="26"/>
                <w:lang w:val="vi-VN"/>
              </w:rPr>
              <w:t>ư</w:t>
            </w:r>
            <w:r>
              <w:rPr>
                <w:sz w:val="26"/>
                <w:szCs w:val="26"/>
                <w:lang w:val="vi-VN"/>
              </w:rPr>
              <w:t xml:space="preserve">ớc ta lựa chọn là hoàn toàn </w:t>
            </w:r>
            <w:r>
              <w:rPr>
                <w:rFonts w:hint="eastAsia"/>
                <w:sz w:val="26"/>
                <w:szCs w:val="26"/>
                <w:lang w:val="vi-VN"/>
              </w:rPr>
              <w:t>đ</w:t>
            </w:r>
            <w:r>
              <w:rPr>
                <w:sz w:val="26"/>
                <w:szCs w:val="26"/>
                <w:lang w:val="vi-VN"/>
              </w:rPr>
              <w:t xml:space="preserve">úng </w:t>
            </w:r>
            <w:r>
              <w:rPr>
                <w:rFonts w:hint="eastAsia"/>
                <w:sz w:val="26"/>
                <w:szCs w:val="26"/>
                <w:lang w:val="vi-VN"/>
              </w:rPr>
              <w:t>đ</w:t>
            </w:r>
            <w:r>
              <w:rPr>
                <w:sz w:val="26"/>
                <w:szCs w:val="26"/>
                <w:lang w:val="vi-VN"/>
              </w:rPr>
              <w:t>ắn vì</w:t>
            </w:r>
          </w:p>
          <w:p w:rsidR="00F21AF6" w:rsidRDefault="003F0FC5">
            <w:pPr>
              <w:jc w:val="both"/>
              <w:rPr>
                <w:sz w:val="26"/>
                <w:szCs w:val="26"/>
                <w:lang w:val="vi-VN"/>
              </w:rPr>
            </w:pPr>
            <w:r>
              <w:rPr>
                <w:sz w:val="26"/>
                <w:szCs w:val="26"/>
                <w:lang w:val="vi-VN"/>
              </w:rPr>
              <w:t>+ Phù hợp với thực tiễn CM VN</w:t>
            </w:r>
          </w:p>
          <w:p w:rsidR="00F21AF6" w:rsidRDefault="003F0FC5">
            <w:pPr>
              <w:jc w:val="both"/>
              <w:rPr>
                <w:sz w:val="26"/>
                <w:szCs w:val="26"/>
                <w:lang w:val="vi-VN"/>
              </w:rPr>
            </w:pPr>
            <w:r>
              <w:rPr>
                <w:sz w:val="26"/>
                <w:szCs w:val="26"/>
                <w:lang w:val="vi-VN"/>
              </w:rPr>
              <w:t xml:space="preserve">+ Phù hợp với nguyện vọng của nhân dân lao động </w:t>
            </w:r>
          </w:p>
          <w:p w:rsidR="00F21AF6" w:rsidRDefault="003F0FC5">
            <w:pPr>
              <w:jc w:val="both"/>
              <w:rPr>
                <w:sz w:val="26"/>
                <w:szCs w:val="26"/>
                <w:lang w:val="vi-VN"/>
              </w:rPr>
            </w:pPr>
            <w:r>
              <w:rPr>
                <w:sz w:val="26"/>
                <w:szCs w:val="26"/>
                <w:lang w:val="vi-VN"/>
              </w:rPr>
              <w:t xml:space="preserve">+ Phù hợp với xu thế phát triển của thời </w:t>
            </w:r>
            <w:r>
              <w:rPr>
                <w:rFonts w:hint="eastAsia"/>
                <w:sz w:val="26"/>
                <w:szCs w:val="26"/>
                <w:lang w:val="vi-VN"/>
              </w:rPr>
              <w:t>đ</w:t>
            </w:r>
            <w:r>
              <w:rPr>
                <w:sz w:val="26"/>
                <w:szCs w:val="26"/>
                <w:lang w:val="vi-VN"/>
              </w:rPr>
              <w:t>ại</w:t>
            </w: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F21AF6">
            <w:pPr>
              <w:spacing w:before="40" w:after="40"/>
              <w:jc w:val="both"/>
              <w:rPr>
                <w:sz w:val="26"/>
                <w:szCs w:val="26"/>
              </w:rPr>
            </w:pPr>
          </w:p>
          <w:p w:rsidR="00F21AF6" w:rsidRDefault="003F0FC5">
            <w:pPr>
              <w:spacing w:before="40" w:after="40"/>
              <w:jc w:val="both"/>
              <w:rPr>
                <w:sz w:val="26"/>
                <w:szCs w:val="26"/>
              </w:rPr>
            </w:pPr>
            <w:r>
              <w:rPr>
                <w:sz w:val="26"/>
                <w:szCs w:val="26"/>
              </w:rPr>
              <w:t xml:space="preserve">2b. Đặc điểm </w:t>
            </w:r>
            <w:r>
              <w:rPr>
                <w:sz w:val="26"/>
                <w:szCs w:val="26"/>
              </w:rPr>
              <w:t>TKQĐ lên CNXH ở Việt Nam</w:t>
            </w:r>
          </w:p>
        </w:tc>
      </w:tr>
    </w:tbl>
    <w:p w:rsidR="00F21AF6" w:rsidRDefault="003F0FC5">
      <w:pPr>
        <w:ind w:firstLine="567"/>
        <w:jc w:val="both"/>
        <w:rPr>
          <w:b/>
          <w:bCs/>
          <w:sz w:val="26"/>
          <w:szCs w:val="26"/>
          <w:lang w:val="vi-VN"/>
        </w:rPr>
      </w:pPr>
      <w:r>
        <w:rPr>
          <w:b/>
          <w:bCs/>
          <w:sz w:val="26"/>
          <w:szCs w:val="26"/>
          <w:lang w:val="vi-VN"/>
        </w:rPr>
        <w:lastRenderedPageBreak/>
        <w:t>3. Hoạt động luyện tập: Làm bài tập trắc nghiệm để củng cố chủ nghĩa xã hội và con đường đi lên CNXH ở Việt Nam</w:t>
      </w:r>
    </w:p>
    <w:p w:rsidR="00F21AF6" w:rsidRDefault="003F0FC5">
      <w:pPr>
        <w:ind w:firstLine="567"/>
        <w:jc w:val="both"/>
        <w:rPr>
          <w:bCs/>
          <w:sz w:val="26"/>
          <w:szCs w:val="26"/>
          <w:lang w:val="vi-VN"/>
        </w:rPr>
      </w:pPr>
      <w:r>
        <w:rPr>
          <w:b/>
          <w:bCs/>
          <w:sz w:val="26"/>
          <w:szCs w:val="26"/>
          <w:lang w:val="vi-VN"/>
        </w:rPr>
        <w:t xml:space="preserve">a) Mục đích: </w:t>
      </w:r>
      <w:r>
        <w:rPr>
          <w:sz w:val="26"/>
          <w:szCs w:val="26"/>
          <w:lang w:val="vi-VN"/>
        </w:rPr>
        <w:t>Giúp học nắm vững, hiểu sâu sắc các đặc trưng cơ bản của CNXH ở Việt Nam</w:t>
      </w:r>
      <w:r>
        <w:rPr>
          <w:bCs/>
          <w:sz w:val="26"/>
          <w:szCs w:val="26"/>
          <w:lang w:val="vi-VN"/>
        </w:rPr>
        <w:t xml:space="preserve">, biết vận dụng các kiến thức đã </w:t>
      </w:r>
      <w:r>
        <w:rPr>
          <w:bCs/>
          <w:sz w:val="26"/>
          <w:szCs w:val="26"/>
          <w:lang w:val="vi-VN"/>
        </w:rPr>
        <w:t>học để làm bài tập và giải quyết tình huống thực tiễn.</w:t>
      </w:r>
      <w:r>
        <w:rPr>
          <w:sz w:val="26"/>
          <w:szCs w:val="26"/>
          <w:lang w:val="vi-VN"/>
        </w:rPr>
        <w:t xml:space="preserve"> </w:t>
      </w:r>
    </w:p>
    <w:p w:rsidR="00F21AF6" w:rsidRDefault="003F0FC5">
      <w:pPr>
        <w:ind w:firstLine="567"/>
        <w:jc w:val="both"/>
        <w:rPr>
          <w:sz w:val="26"/>
          <w:szCs w:val="26"/>
          <w:lang w:val="vi-VN"/>
        </w:rPr>
      </w:pPr>
      <w:r>
        <w:rPr>
          <w:b/>
          <w:bCs/>
          <w:sz w:val="26"/>
          <w:szCs w:val="26"/>
          <w:lang w:val="vi-VN"/>
        </w:rPr>
        <w:t xml:space="preserve">b) Nội dung: </w:t>
      </w:r>
      <w:r>
        <w:rPr>
          <w:bCs/>
          <w:sz w:val="26"/>
          <w:szCs w:val="26"/>
          <w:lang w:val="vi-VN"/>
        </w:rPr>
        <w:t>Học</w:t>
      </w:r>
      <w:r>
        <w:rPr>
          <w:sz w:val="26"/>
          <w:szCs w:val="26"/>
          <w:lang w:val="vi-VN"/>
        </w:rPr>
        <w:t xml:space="preserve"> sinh trả lời các câu hỏi trắc nghiệm do giáo viên đưa ra, làm các câu hỏi này vào vở ghi</w:t>
      </w:r>
    </w:p>
    <w:p w:rsidR="00F21AF6" w:rsidRDefault="003F0FC5">
      <w:pPr>
        <w:ind w:firstLine="567"/>
        <w:jc w:val="both"/>
        <w:rPr>
          <w:bCs/>
          <w:sz w:val="26"/>
          <w:szCs w:val="26"/>
          <w:lang w:val="vi-VN"/>
        </w:rPr>
      </w:pPr>
      <w:r>
        <w:rPr>
          <w:b/>
          <w:bCs/>
          <w:sz w:val="26"/>
          <w:szCs w:val="26"/>
          <w:lang w:val="vi-VN"/>
        </w:rPr>
        <w:t xml:space="preserve">c) Sản phẩm: </w:t>
      </w:r>
      <w:r>
        <w:rPr>
          <w:bCs/>
          <w:sz w:val="26"/>
          <w:szCs w:val="26"/>
          <w:lang w:val="vi-VN"/>
        </w:rPr>
        <w:t>Học sinh đưa ra đáp án, dựa trên sự hiểu biết của bản thân và kiến thức vừa học</w:t>
      </w:r>
    </w:p>
    <w:p w:rsidR="00F21AF6" w:rsidRDefault="003F0FC5">
      <w:pPr>
        <w:ind w:firstLine="567"/>
        <w:jc w:val="both"/>
        <w:rPr>
          <w:b/>
          <w:bCs/>
          <w:sz w:val="26"/>
          <w:szCs w:val="26"/>
          <w:lang w:val="vi-VN"/>
        </w:rPr>
      </w:pPr>
      <w:r>
        <w:rPr>
          <w:b/>
          <w:bCs/>
          <w:sz w:val="26"/>
          <w:szCs w:val="26"/>
          <w:lang w:val="vi-VN"/>
        </w:rPr>
        <w:t>d) Cách thức tiến hành:</w:t>
      </w:r>
    </w:p>
    <w:p w:rsidR="00F21AF6" w:rsidRDefault="003F0FC5">
      <w:pPr>
        <w:ind w:firstLine="567"/>
        <w:jc w:val="both"/>
        <w:rPr>
          <w:bCs/>
          <w:sz w:val="26"/>
          <w:szCs w:val="26"/>
          <w:lang w:val="vi-VN"/>
        </w:rPr>
      </w:pPr>
      <w:r>
        <w:rPr>
          <w:b/>
          <w:bCs/>
          <w:sz w:val="26"/>
          <w:szCs w:val="26"/>
          <w:lang w:val="vi-VN"/>
        </w:rPr>
        <w:lastRenderedPageBreak/>
        <w:tab/>
      </w:r>
      <w:r>
        <w:rPr>
          <w:bCs/>
          <w:sz w:val="26"/>
          <w:szCs w:val="26"/>
          <w:lang w:val="vi-VN"/>
        </w:rPr>
        <w:t>- Chuyển giao nhiệm vụ: Giáo viên giao bài tập trắc nghiệm cho học sinh, hướng dẫn học sinh làm bài tập</w:t>
      </w:r>
    </w:p>
    <w:p w:rsidR="00F21AF6" w:rsidRDefault="003F0FC5">
      <w:pPr>
        <w:ind w:firstLine="567"/>
        <w:jc w:val="both"/>
        <w:rPr>
          <w:bCs/>
          <w:sz w:val="26"/>
          <w:szCs w:val="26"/>
        </w:rPr>
      </w:pPr>
      <w:r>
        <w:rPr>
          <w:bCs/>
          <w:i/>
          <w:sz w:val="26"/>
          <w:szCs w:val="26"/>
        </w:rPr>
        <w:t>- Thực hiện nhiệm vụ học tập:</w:t>
      </w:r>
      <w:r>
        <w:rPr>
          <w:bCs/>
          <w:sz w:val="26"/>
          <w:szCs w:val="26"/>
        </w:rPr>
        <w:t xml:space="preserve"> Học sinh tiến hành làm bài tập trắc nghiệm vào vở ghi, chú ý vận dụng các kiến thức đã học trả lờ</w:t>
      </w:r>
      <w:r>
        <w:rPr>
          <w:bCs/>
          <w:sz w:val="26"/>
          <w:szCs w:val="26"/>
        </w:rPr>
        <w:t>i, cũng như thời gian quy định do giáo viên đặt ra</w:t>
      </w:r>
    </w:p>
    <w:p w:rsidR="00F21AF6" w:rsidRDefault="003F0FC5">
      <w:pPr>
        <w:ind w:firstLine="567"/>
        <w:jc w:val="both"/>
        <w:rPr>
          <w:bCs/>
          <w:sz w:val="26"/>
          <w:szCs w:val="26"/>
        </w:rPr>
      </w:pPr>
      <w:r>
        <w:rPr>
          <w:bCs/>
          <w:sz w:val="26"/>
          <w:szCs w:val="26"/>
        </w:rPr>
        <w:tab/>
      </w:r>
      <w:r>
        <w:rPr>
          <w:bCs/>
          <w:i/>
          <w:sz w:val="26"/>
          <w:szCs w:val="26"/>
        </w:rPr>
        <w:t>- Báo cáo, thảo luận:</w:t>
      </w:r>
      <w:r>
        <w:rPr>
          <w:bCs/>
          <w:sz w:val="26"/>
          <w:szCs w:val="26"/>
        </w:rPr>
        <w:t xml:space="preserve"> Giáo viên có thể gọi mỗi học sinh trả lời một câu, hoặc nhiều học sinh cùng lên trình bày kết quả để có cơ sở so sánh và đối chiếu cũng như đánh giá mức độ nhận thức chung của các họ</w:t>
      </w:r>
      <w:r>
        <w:rPr>
          <w:bCs/>
          <w:sz w:val="26"/>
          <w:szCs w:val="26"/>
        </w:rPr>
        <w:t>c sinh với bài học</w:t>
      </w:r>
    </w:p>
    <w:p w:rsidR="00F21AF6" w:rsidRDefault="003F0FC5">
      <w:pPr>
        <w:ind w:firstLine="567"/>
        <w:jc w:val="both"/>
        <w:rPr>
          <w:bCs/>
          <w:sz w:val="26"/>
          <w:szCs w:val="26"/>
        </w:rPr>
      </w:pPr>
      <w:r>
        <w:rPr>
          <w:bCs/>
          <w:sz w:val="26"/>
          <w:szCs w:val="26"/>
        </w:rPr>
        <w:tab/>
      </w:r>
      <w:r>
        <w:rPr>
          <w:bCs/>
          <w:i/>
          <w:sz w:val="26"/>
          <w:szCs w:val="26"/>
        </w:rPr>
        <w:t>- Kết luận, nhận định:</w:t>
      </w:r>
      <w:r>
        <w:rPr>
          <w:bCs/>
          <w:sz w:val="26"/>
          <w:szCs w:val="26"/>
        </w:rPr>
        <w:t xml:space="preserve"> Giáo viên đưa ra các kết quả chính xác nhất, nhận xét, đối chiếu và so sánh kết quả của cả lớp để từ đó có căn cứ điều chỉnh nội dung dạy học</w:t>
      </w:r>
    </w:p>
    <w:p w:rsidR="00F21AF6" w:rsidRDefault="003F0FC5">
      <w:pPr>
        <w:ind w:firstLine="567"/>
        <w:jc w:val="both"/>
        <w:rPr>
          <w:b/>
          <w:bCs/>
          <w:sz w:val="26"/>
          <w:szCs w:val="26"/>
        </w:rPr>
      </w:pPr>
      <w:r>
        <w:rPr>
          <w:b/>
          <w:bCs/>
          <w:sz w:val="26"/>
          <w:szCs w:val="26"/>
        </w:rPr>
        <w:t xml:space="preserve">4. Hoạt động vận dụng: </w:t>
      </w:r>
    </w:p>
    <w:p w:rsidR="00F21AF6" w:rsidRDefault="003F0FC5">
      <w:pPr>
        <w:ind w:firstLine="567"/>
        <w:jc w:val="both"/>
        <w:rPr>
          <w:sz w:val="26"/>
          <w:szCs w:val="26"/>
        </w:rPr>
      </w:pPr>
      <w:r>
        <w:rPr>
          <w:b/>
          <w:bCs/>
          <w:sz w:val="26"/>
          <w:szCs w:val="26"/>
          <w:lang w:val="vi-VN"/>
        </w:rPr>
        <w:t xml:space="preserve">a) Mục đích: </w:t>
      </w:r>
      <w:r>
        <w:rPr>
          <w:sz w:val="26"/>
          <w:szCs w:val="26"/>
        </w:rPr>
        <w:t>Học sinh vận dụng các kiến thức đã</w:t>
      </w:r>
      <w:r>
        <w:rPr>
          <w:sz w:val="26"/>
          <w:szCs w:val="26"/>
        </w:rPr>
        <w:t xml:space="preserve"> học để biết giải quyết một tình huống cụ thể, từ đó có cách giải quyết các vấn đề nảy sinh trong thực tiễn </w:t>
      </w:r>
    </w:p>
    <w:p w:rsidR="00F21AF6" w:rsidRDefault="003F0FC5">
      <w:pPr>
        <w:ind w:firstLine="567"/>
        <w:jc w:val="both"/>
        <w:rPr>
          <w:sz w:val="26"/>
          <w:szCs w:val="26"/>
        </w:rPr>
      </w:pPr>
      <w:r>
        <w:rPr>
          <w:b/>
          <w:bCs/>
          <w:sz w:val="26"/>
          <w:szCs w:val="26"/>
          <w:lang w:val="vi-VN"/>
        </w:rPr>
        <w:t xml:space="preserve">b) Nội dung: </w:t>
      </w:r>
      <w:r>
        <w:rPr>
          <w:bCs/>
          <w:sz w:val="26"/>
          <w:szCs w:val="26"/>
        </w:rPr>
        <w:t xml:space="preserve">Học sinh chủ động giải quyết tình huống theo kiến thức và hiểu biết của bản thân. Khuyến khích đề xuất các cách giải quyết hợp lý </w:t>
      </w:r>
    </w:p>
    <w:p w:rsidR="00F21AF6" w:rsidRDefault="003F0FC5">
      <w:pPr>
        <w:ind w:firstLine="567"/>
        <w:jc w:val="both"/>
        <w:rPr>
          <w:bCs/>
          <w:sz w:val="26"/>
          <w:szCs w:val="26"/>
        </w:rPr>
      </w:pPr>
      <w:r>
        <w:rPr>
          <w:b/>
          <w:bCs/>
          <w:sz w:val="26"/>
          <w:szCs w:val="26"/>
          <w:lang w:val="vi-VN"/>
        </w:rPr>
        <w:t xml:space="preserve">c) </w:t>
      </w:r>
      <w:r>
        <w:rPr>
          <w:b/>
          <w:bCs/>
          <w:sz w:val="26"/>
          <w:szCs w:val="26"/>
          <w:lang w:val="vi-VN"/>
        </w:rPr>
        <w:t xml:space="preserve">Sản phẩm: </w:t>
      </w:r>
      <w:r>
        <w:rPr>
          <w:bCs/>
          <w:sz w:val="26"/>
          <w:szCs w:val="26"/>
        </w:rPr>
        <w:t>Học sinh viết thành một bài viết hoàn chỉnh trình bày cách giải quyết của mình đối với tình huống đó</w:t>
      </w:r>
    </w:p>
    <w:p w:rsidR="00F21AF6" w:rsidRDefault="003F0FC5">
      <w:pPr>
        <w:ind w:firstLine="567"/>
        <w:jc w:val="both"/>
        <w:rPr>
          <w:b/>
          <w:bCs/>
          <w:sz w:val="26"/>
          <w:szCs w:val="26"/>
        </w:rPr>
      </w:pPr>
      <w:r>
        <w:rPr>
          <w:b/>
          <w:bCs/>
          <w:sz w:val="26"/>
          <w:szCs w:val="26"/>
          <w:lang w:val="vi-VN"/>
        </w:rPr>
        <w:t>d) Cách thức tiến hành:</w:t>
      </w:r>
      <w:r>
        <w:rPr>
          <w:b/>
          <w:bCs/>
          <w:sz w:val="26"/>
          <w:szCs w:val="26"/>
        </w:rPr>
        <w:t xml:space="preserve"> </w:t>
      </w:r>
    </w:p>
    <w:p w:rsidR="00F21AF6" w:rsidRDefault="003F0FC5">
      <w:pPr>
        <w:ind w:firstLine="567"/>
        <w:jc w:val="both"/>
        <w:rPr>
          <w:bCs/>
          <w:sz w:val="26"/>
          <w:szCs w:val="26"/>
        </w:rPr>
      </w:pPr>
      <w:r>
        <w:rPr>
          <w:bCs/>
          <w:sz w:val="26"/>
          <w:szCs w:val="26"/>
        </w:rPr>
        <w:t>Giáo viên giao nhiệm vụ học sinh làm bài tập sau</w:t>
      </w:r>
    </w:p>
    <w:p w:rsidR="00F21AF6" w:rsidRDefault="003F0FC5">
      <w:pPr>
        <w:pStyle w:val="NormalWeb"/>
        <w:widowControl w:val="0"/>
        <w:shd w:val="clear" w:color="auto" w:fill="FFFFFF"/>
        <w:ind w:firstLine="567"/>
        <w:jc w:val="both"/>
        <w:outlineLvl w:val="2"/>
        <w:rPr>
          <w:sz w:val="26"/>
          <w:szCs w:val="26"/>
        </w:rPr>
      </w:pPr>
      <w:r>
        <w:rPr>
          <w:rStyle w:val="Strong"/>
          <w:sz w:val="26"/>
          <w:szCs w:val="26"/>
        </w:rPr>
        <w:t>Câu hỏi:</w:t>
      </w:r>
      <w:r>
        <w:rPr>
          <w:sz w:val="26"/>
          <w:szCs w:val="26"/>
        </w:rPr>
        <w:t> Hãy nêu ví dụ để minh họa cho những đặc trưng cơ bản của chủ n</w:t>
      </w:r>
      <w:r>
        <w:rPr>
          <w:sz w:val="26"/>
          <w:szCs w:val="26"/>
        </w:rPr>
        <w:t xml:space="preserve">ghĩa xã hội ở nước ta mà em đã học. Theo em, đặc trưng nào được thể hiện rõ nhất trong thực tiễn cuộc sống hiện nay ở nước ta? </w:t>
      </w:r>
    </w:p>
    <w:p w:rsidR="00F21AF6" w:rsidRDefault="003F0FC5">
      <w:pPr>
        <w:pStyle w:val="body-text"/>
        <w:shd w:val="clear" w:color="auto" w:fill="FFFFFF"/>
        <w:spacing w:before="0" w:beforeAutospacing="0" w:after="0" w:afterAutospacing="0"/>
        <w:ind w:firstLine="567"/>
        <w:jc w:val="both"/>
        <w:rPr>
          <w:b/>
          <w:sz w:val="26"/>
          <w:szCs w:val="26"/>
          <w:lang w:val="vi-VN"/>
        </w:rPr>
      </w:pPr>
      <w:r>
        <w:rPr>
          <w:rStyle w:val="Strong"/>
          <w:b w:val="0"/>
          <w:sz w:val="26"/>
          <w:szCs w:val="26"/>
          <w:lang w:val="vi-VN"/>
        </w:rPr>
        <w:t>Học sinh làm bài tập vào vở ghi</w:t>
      </w:r>
    </w:p>
    <w:p w:rsidR="00F21AF6" w:rsidRDefault="003F0FC5">
      <w:pPr>
        <w:ind w:firstLine="567"/>
        <w:jc w:val="center"/>
        <w:rPr>
          <w:b/>
          <w:bCs/>
          <w:sz w:val="26"/>
          <w:szCs w:val="26"/>
        </w:rPr>
      </w:pPr>
      <w:r>
        <w:rPr>
          <w:b/>
          <w:bCs/>
          <w:sz w:val="26"/>
          <w:szCs w:val="26"/>
          <w:lang w:val="vi-VN"/>
        </w:rPr>
        <w:t xml:space="preserve">TIẾT 3: </w:t>
      </w:r>
      <w:r>
        <w:rPr>
          <w:b/>
          <w:spacing w:val="-8"/>
          <w:sz w:val="26"/>
          <w:szCs w:val="26"/>
          <w:lang w:val="nl-NL"/>
        </w:rPr>
        <w:t>Các thành phần kinh tế ở nước ta hiện nay.</w:t>
      </w:r>
    </w:p>
    <w:p w:rsidR="00F21AF6" w:rsidRDefault="003F0FC5">
      <w:pPr>
        <w:ind w:firstLine="567"/>
        <w:jc w:val="both"/>
        <w:rPr>
          <w:b/>
          <w:sz w:val="26"/>
          <w:szCs w:val="26"/>
        </w:rPr>
      </w:pPr>
      <w:r>
        <w:rPr>
          <w:b/>
          <w:bCs/>
          <w:sz w:val="26"/>
          <w:szCs w:val="26"/>
        </w:rPr>
        <w:t>1. Hoạt động 1: Khởi động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938"/>
      </w:tblGrid>
      <w:tr w:rsidR="00F21AF6" w:rsidTr="003F0FC5">
        <w:tc>
          <w:tcPr>
            <w:tcW w:w="7560" w:type="dxa"/>
          </w:tcPr>
          <w:p w:rsidR="00F21AF6" w:rsidRDefault="003F0FC5">
            <w:pPr>
              <w:spacing w:before="40" w:after="40"/>
              <w:jc w:val="center"/>
              <w:rPr>
                <w:sz w:val="26"/>
                <w:szCs w:val="26"/>
              </w:rPr>
            </w:pPr>
            <w:r>
              <w:rPr>
                <w:sz w:val="26"/>
                <w:szCs w:val="26"/>
              </w:rPr>
              <w:t xml:space="preserve">Hoạt động của Giáo </w:t>
            </w:r>
            <w:r>
              <w:rPr>
                <w:sz w:val="26"/>
                <w:szCs w:val="26"/>
              </w:rPr>
              <w:t>viên và Học sinh</w:t>
            </w:r>
          </w:p>
        </w:tc>
        <w:tc>
          <w:tcPr>
            <w:tcW w:w="1938" w:type="dxa"/>
          </w:tcPr>
          <w:p w:rsidR="00F21AF6" w:rsidRDefault="003F0FC5">
            <w:pPr>
              <w:spacing w:before="40" w:after="40"/>
              <w:jc w:val="center"/>
              <w:rPr>
                <w:sz w:val="26"/>
                <w:szCs w:val="26"/>
              </w:rPr>
            </w:pPr>
            <w:r>
              <w:rPr>
                <w:sz w:val="26"/>
                <w:szCs w:val="26"/>
              </w:rPr>
              <w:t>Nội dung bài học</w:t>
            </w:r>
          </w:p>
        </w:tc>
      </w:tr>
      <w:tr w:rsidR="00F21AF6" w:rsidTr="003F0FC5">
        <w:tc>
          <w:tcPr>
            <w:tcW w:w="9498" w:type="dxa"/>
            <w:gridSpan w:val="2"/>
          </w:tcPr>
          <w:p w:rsidR="00F21AF6" w:rsidRDefault="003F0FC5">
            <w:pPr>
              <w:spacing w:before="80" w:line="240" w:lineRule="atLeast"/>
              <w:jc w:val="both"/>
              <w:rPr>
                <w:bCs/>
                <w:sz w:val="26"/>
                <w:szCs w:val="26"/>
              </w:rPr>
            </w:pPr>
            <w:r>
              <w:rPr>
                <w:rFonts w:eastAsia="Calibri"/>
                <w:b/>
                <w:sz w:val="26"/>
                <w:szCs w:val="26"/>
                <w:lang w:val="vi-VN"/>
              </w:rPr>
              <w:t>*M</w:t>
            </w:r>
            <w:r>
              <w:rPr>
                <w:rFonts w:eastAsia="Calibri"/>
                <w:b/>
                <w:sz w:val="26"/>
                <w:szCs w:val="26"/>
                <w:lang w:val="vi-VN"/>
              </w:rPr>
              <w:t>ụ</w:t>
            </w:r>
            <w:r>
              <w:rPr>
                <w:rFonts w:eastAsia="Calibri"/>
                <w:b/>
                <w:sz w:val="26"/>
                <w:szCs w:val="26"/>
                <w:lang w:val="vi-VN"/>
              </w:rPr>
              <w:t>c tiêu</w:t>
            </w:r>
            <w:r>
              <w:rPr>
                <w:rFonts w:eastAsia="Calibri"/>
                <w:b/>
                <w:sz w:val="26"/>
                <w:szCs w:val="26"/>
              </w:rPr>
              <w:t>:</w:t>
            </w:r>
          </w:p>
          <w:p w:rsidR="00F21AF6" w:rsidRDefault="003F0FC5">
            <w:pPr>
              <w:spacing w:before="80" w:line="240" w:lineRule="atLeast"/>
              <w:jc w:val="both"/>
              <w:rPr>
                <w:bCs/>
                <w:sz w:val="26"/>
                <w:szCs w:val="26"/>
                <w:lang w:val="vi-VN"/>
              </w:rPr>
            </w:pPr>
            <w:r>
              <w:rPr>
                <w:bCs/>
                <w:sz w:val="26"/>
                <w:szCs w:val="26"/>
                <w:lang w:val="vi-VN"/>
              </w:rPr>
              <w:t xml:space="preserve"> </w:t>
            </w:r>
            <w:r>
              <w:rPr>
                <w:bCs/>
                <w:sz w:val="26"/>
                <w:szCs w:val="26"/>
              </w:rPr>
              <w:t xml:space="preserve">- </w:t>
            </w:r>
            <w:r>
              <w:rPr>
                <w:bCs/>
                <w:sz w:val="26"/>
                <w:szCs w:val="26"/>
                <w:lang w:val="vi-VN"/>
              </w:rPr>
              <w:t xml:space="preserve">Kích thích HS tìm hiểu về </w:t>
            </w:r>
            <w:r>
              <w:rPr>
                <w:bCs/>
                <w:sz w:val="26"/>
                <w:szCs w:val="26"/>
              </w:rPr>
              <w:t>nền kinh tế nhiều thành phần</w:t>
            </w:r>
            <w:r>
              <w:rPr>
                <w:bCs/>
                <w:sz w:val="26"/>
                <w:szCs w:val="26"/>
                <w:lang w:val="vi-VN"/>
              </w:rPr>
              <w:t xml:space="preserve">. </w:t>
            </w:r>
          </w:p>
          <w:p w:rsidR="00F21AF6" w:rsidRDefault="003F0FC5">
            <w:pPr>
              <w:spacing w:before="80"/>
              <w:jc w:val="both"/>
              <w:rPr>
                <w:bCs/>
                <w:sz w:val="26"/>
                <w:szCs w:val="26"/>
              </w:rPr>
            </w:pPr>
            <w:r>
              <w:rPr>
                <w:bCs/>
                <w:sz w:val="26"/>
                <w:szCs w:val="26"/>
              </w:rPr>
              <w:t>- Rèn luyện  năng lực tìm hiểu XH.</w:t>
            </w:r>
          </w:p>
          <w:p w:rsidR="00F21AF6" w:rsidRDefault="003F0FC5">
            <w:pPr>
              <w:spacing w:before="80" w:line="240" w:lineRule="atLeast"/>
              <w:jc w:val="both"/>
              <w:rPr>
                <w:bCs/>
                <w:sz w:val="26"/>
                <w:szCs w:val="26"/>
                <w:lang w:val="vi-VN"/>
              </w:rPr>
            </w:pPr>
            <w:r>
              <w:rPr>
                <w:bCs/>
                <w:sz w:val="26"/>
                <w:szCs w:val="26"/>
              </w:rPr>
              <w:t>* P</w:t>
            </w:r>
            <w:r>
              <w:rPr>
                <w:bCs/>
                <w:sz w:val="26"/>
                <w:szCs w:val="26"/>
                <w:lang w:val="vi-VN"/>
              </w:rPr>
              <w:t>hương pháp thuyết trình kết hơp với việc chuẩn bị các đồ dung trực quan để dạy học</w:t>
            </w:r>
          </w:p>
          <w:p w:rsidR="00F21AF6" w:rsidRDefault="003F0FC5">
            <w:pPr>
              <w:spacing w:before="40" w:after="40"/>
              <w:jc w:val="both"/>
              <w:rPr>
                <w:rFonts w:eastAsia="Calibri"/>
                <w:b/>
                <w:sz w:val="26"/>
                <w:szCs w:val="26"/>
                <w:lang w:val="vi-VN"/>
              </w:rPr>
            </w:pPr>
            <w:r>
              <w:rPr>
                <w:rFonts w:eastAsia="Calibri"/>
                <w:b/>
                <w:sz w:val="26"/>
                <w:szCs w:val="26"/>
                <w:lang w:val="vi-VN"/>
              </w:rPr>
              <w:t>*Cách ti</w:t>
            </w:r>
            <w:r>
              <w:rPr>
                <w:rFonts w:eastAsia="Calibri"/>
                <w:b/>
                <w:sz w:val="26"/>
                <w:szCs w:val="26"/>
                <w:lang w:val="vi-VN"/>
              </w:rPr>
              <w:t>ế</w:t>
            </w:r>
            <w:r>
              <w:rPr>
                <w:rFonts w:eastAsia="Calibri"/>
                <w:b/>
                <w:sz w:val="26"/>
                <w:szCs w:val="26"/>
                <w:lang w:val="vi-VN"/>
              </w:rPr>
              <w:t xml:space="preserve">n hành: </w:t>
            </w:r>
          </w:p>
          <w:p w:rsidR="00F21AF6" w:rsidRDefault="003F0FC5">
            <w:pPr>
              <w:tabs>
                <w:tab w:val="left" w:pos="840"/>
              </w:tabs>
              <w:spacing w:before="60" w:after="60"/>
              <w:jc w:val="both"/>
              <w:rPr>
                <w:sz w:val="26"/>
                <w:szCs w:val="26"/>
                <w:lang w:val="vi-VN"/>
              </w:rPr>
            </w:pPr>
            <w:r>
              <w:rPr>
                <w:sz w:val="26"/>
                <w:szCs w:val="26"/>
                <w:lang w:val="vi-VN"/>
              </w:rPr>
              <w:t xml:space="preserve">- Giáo viên chuyển giao nhiệm vụ: </w:t>
            </w:r>
          </w:p>
          <w:p w:rsidR="00F21AF6" w:rsidRDefault="003F0FC5">
            <w:pPr>
              <w:tabs>
                <w:tab w:val="left" w:pos="840"/>
              </w:tabs>
              <w:spacing w:before="60" w:after="60"/>
              <w:jc w:val="both"/>
              <w:rPr>
                <w:i/>
                <w:sz w:val="26"/>
                <w:szCs w:val="26"/>
              </w:rPr>
            </w:pPr>
            <w:r>
              <w:rPr>
                <w:sz w:val="26"/>
                <w:szCs w:val="26"/>
              </w:rPr>
              <w:t>+ Sau khi tìm hiểu phần 2b bài 8</w:t>
            </w:r>
            <w:r>
              <w:rPr>
                <w:i/>
                <w:sz w:val="26"/>
                <w:szCs w:val="26"/>
              </w:rPr>
              <w:t>: Các em hãy cho biết trong TKQĐ lên CNXH ở nước ta  trên lĩnh vực kinh tế có những đặc điểm gì nổi bật?</w:t>
            </w:r>
          </w:p>
          <w:p w:rsidR="00F21AF6" w:rsidRDefault="003F0FC5">
            <w:pPr>
              <w:tabs>
                <w:tab w:val="left" w:pos="840"/>
              </w:tabs>
              <w:spacing w:before="60" w:after="60"/>
              <w:jc w:val="both"/>
              <w:rPr>
                <w:sz w:val="26"/>
                <w:szCs w:val="26"/>
                <w:lang w:val="vi-VN"/>
              </w:rPr>
            </w:pPr>
            <w:r>
              <w:rPr>
                <w:sz w:val="26"/>
                <w:szCs w:val="26"/>
              </w:rPr>
              <w:t xml:space="preserve">+ </w:t>
            </w:r>
            <w:r>
              <w:rPr>
                <w:sz w:val="26"/>
                <w:szCs w:val="26"/>
                <w:lang w:val="vi-VN"/>
              </w:rPr>
              <w:t xml:space="preserve">GV cho hs xem một đoạn video clip về kinh tế Việt Nam thời bao cấp và thời ngày </w:t>
            </w:r>
            <w:r>
              <w:rPr>
                <w:sz w:val="26"/>
                <w:szCs w:val="26"/>
                <w:lang w:val="vi-VN"/>
              </w:rPr>
              <w:t>nay</w:t>
            </w:r>
          </w:p>
          <w:p w:rsidR="00F21AF6" w:rsidRDefault="003F0FC5">
            <w:pPr>
              <w:tabs>
                <w:tab w:val="left" w:pos="840"/>
              </w:tabs>
              <w:spacing w:before="60" w:after="60"/>
              <w:jc w:val="both"/>
              <w:rPr>
                <w:bCs/>
                <w:spacing w:val="-4"/>
                <w:sz w:val="26"/>
                <w:szCs w:val="26"/>
                <w:lang w:val="vi-VN"/>
              </w:rPr>
            </w:pPr>
            <w:r>
              <w:rPr>
                <w:bCs/>
                <w:spacing w:val="-4"/>
                <w:sz w:val="26"/>
                <w:szCs w:val="26"/>
                <w:lang w:val="vi-VN"/>
              </w:rPr>
              <w:tab/>
              <w:t>- Thực hiện nhiệm vụ học tập: Học sinh tiến hành thảo luận chung</w:t>
            </w:r>
          </w:p>
          <w:p w:rsidR="00F21AF6" w:rsidRDefault="003F0FC5">
            <w:pPr>
              <w:tabs>
                <w:tab w:val="left" w:pos="840"/>
              </w:tabs>
              <w:spacing w:before="60" w:after="60"/>
              <w:jc w:val="both"/>
              <w:rPr>
                <w:bCs/>
                <w:i/>
                <w:spacing w:val="-4"/>
                <w:sz w:val="26"/>
                <w:szCs w:val="26"/>
              </w:rPr>
            </w:pPr>
            <w:r>
              <w:rPr>
                <w:bCs/>
                <w:spacing w:val="-4"/>
                <w:sz w:val="26"/>
                <w:szCs w:val="26"/>
                <w:lang w:val="vi-VN"/>
              </w:rPr>
              <w:tab/>
              <w:t xml:space="preserve">Câu hỏi: </w:t>
            </w:r>
            <w:r>
              <w:rPr>
                <w:bCs/>
                <w:i/>
                <w:spacing w:val="-4"/>
                <w:sz w:val="26"/>
                <w:szCs w:val="26"/>
                <w:lang w:val="vi-VN"/>
              </w:rPr>
              <w:t>So sánh kinh tế thời kỳ bao cấp và kinh tế ngày nay? Thời kỳ bao cấp và thời kỳ ngày nay nước ta có mấy thành phần kinh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36"/>
            </w:tblGrid>
            <w:tr w:rsidR="00F21AF6">
              <w:tc>
                <w:tcPr>
                  <w:tcW w:w="5104" w:type="dxa"/>
                </w:tcPr>
                <w:p w:rsidR="00F21AF6" w:rsidRDefault="003F0FC5">
                  <w:pPr>
                    <w:tabs>
                      <w:tab w:val="left" w:pos="840"/>
                    </w:tabs>
                    <w:spacing w:before="60" w:after="60"/>
                    <w:jc w:val="both"/>
                    <w:rPr>
                      <w:bCs/>
                      <w:i/>
                      <w:spacing w:val="-4"/>
                      <w:sz w:val="26"/>
                      <w:szCs w:val="26"/>
                    </w:rPr>
                  </w:pPr>
                  <w:r>
                    <w:rPr>
                      <w:bCs/>
                      <w:i/>
                      <w:noProof/>
                      <w:spacing w:val="-4"/>
                      <w:sz w:val="26"/>
                      <w:szCs w:val="26"/>
                    </w:rPr>
                    <w:lastRenderedPageBreak/>
                    <w:drawing>
                      <wp:inline distT="0" distB="0" distL="114300" distR="114300">
                        <wp:extent cx="2353310" cy="2261235"/>
                        <wp:effectExtent l="0" t="0" r="8890" b="5715"/>
                        <wp:docPr id="2" name="Picture 1" descr="Cảnh xếp hàng đong gạo tại cửa hàng lương th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ảnh xếp hàng đong gạo tại cửa hàng lương thực"/>
                                <pic:cNvPicPr>
                                  <a:picLocks noRot="1" noChangeAspect="1"/>
                                </pic:cNvPicPr>
                              </pic:nvPicPr>
                              <pic:blipFill>
                                <a:blip r:embed="rId6"/>
                                <a:stretch>
                                  <a:fillRect/>
                                </a:stretch>
                              </pic:blipFill>
                              <pic:spPr>
                                <a:xfrm>
                                  <a:off x="0" y="0"/>
                                  <a:ext cx="2353310" cy="2261235"/>
                                </a:xfrm>
                                <a:prstGeom prst="rect">
                                  <a:avLst/>
                                </a:prstGeom>
                                <a:noFill/>
                                <a:ln>
                                  <a:noFill/>
                                </a:ln>
                              </pic:spPr>
                            </pic:pic>
                          </a:graphicData>
                        </a:graphic>
                      </wp:inline>
                    </w:drawing>
                  </w:r>
                </w:p>
              </w:tc>
              <w:tc>
                <w:tcPr>
                  <w:tcW w:w="5105" w:type="dxa"/>
                </w:tcPr>
                <w:p w:rsidR="00F21AF6" w:rsidRDefault="003F0FC5">
                  <w:pPr>
                    <w:tabs>
                      <w:tab w:val="left" w:pos="840"/>
                    </w:tabs>
                    <w:spacing w:before="60" w:after="60"/>
                    <w:jc w:val="both"/>
                    <w:rPr>
                      <w:bCs/>
                      <w:i/>
                      <w:spacing w:val="-4"/>
                      <w:sz w:val="26"/>
                      <w:szCs w:val="26"/>
                    </w:rPr>
                  </w:pPr>
                  <w:r>
                    <w:rPr>
                      <w:bCs/>
                      <w:i/>
                      <w:noProof/>
                      <w:spacing w:val="-4"/>
                      <w:sz w:val="26"/>
                      <w:szCs w:val="26"/>
                    </w:rPr>
                    <w:drawing>
                      <wp:inline distT="0" distB="0" distL="114300" distR="114300">
                        <wp:extent cx="2353310" cy="2203450"/>
                        <wp:effectExtent l="0" t="0" r="8890" b="6350"/>
                        <wp:docPr id="1" name="Picture 2" descr="tien_quyen528414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ien_quyen52841491"/>
                                <pic:cNvPicPr>
                                  <a:picLocks noRot="1" noChangeAspect="1"/>
                                </pic:cNvPicPr>
                              </pic:nvPicPr>
                              <pic:blipFill>
                                <a:blip r:embed="rId8"/>
                                <a:stretch>
                                  <a:fillRect/>
                                </a:stretch>
                              </pic:blipFill>
                              <pic:spPr>
                                <a:xfrm>
                                  <a:off x="0" y="0"/>
                                  <a:ext cx="2353310" cy="2203450"/>
                                </a:xfrm>
                                <a:prstGeom prst="rect">
                                  <a:avLst/>
                                </a:prstGeom>
                                <a:noFill/>
                                <a:ln>
                                  <a:noFill/>
                                </a:ln>
                              </pic:spPr>
                            </pic:pic>
                          </a:graphicData>
                        </a:graphic>
                      </wp:inline>
                    </w:drawing>
                  </w:r>
                </w:p>
              </w:tc>
            </w:tr>
          </w:tbl>
          <w:p w:rsidR="00F21AF6" w:rsidRDefault="003F0FC5">
            <w:pPr>
              <w:tabs>
                <w:tab w:val="left" w:pos="840"/>
              </w:tabs>
              <w:spacing w:before="60" w:after="60"/>
              <w:jc w:val="both"/>
              <w:rPr>
                <w:bCs/>
                <w:spacing w:val="-4"/>
                <w:sz w:val="26"/>
                <w:szCs w:val="26"/>
                <w:lang w:val="vi-VN"/>
              </w:rPr>
            </w:pPr>
            <w:r>
              <w:rPr>
                <w:bCs/>
                <w:spacing w:val="-4"/>
                <w:sz w:val="26"/>
                <w:szCs w:val="26"/>
                <w:lang w:val="vi-VN"/>
              </w:rPr>
              <w:t xml:space="preserve">- Bảo cáo kết quả: Học sinh trả lời ý kiến cá </w:t>
            </w:r>
            <w:r>
              <w:rPr>
                <w:bCs/>
                <w:spacing w:val="-4"/>
                <w:sz w:val="26"/>
                <w:szCs w:val="26"/>
                <w:lang w:val="vi-VN"/>
              </w:rPr>
              <w:t>nhân:</w:t>
            </w:r>
          </w:p>
          <w:p w:rsidR="00F21AF6" w:rsidRDefault="003F0FC5">
            <w:pPr>
              <w:spacing w:before="40" w:after="40"/>
              <w:jc w:val="both"/>
              <w:rPr>
                <w:sz w:val="26"/>
                <w:szCs w:val="26"/>
                <w:lang w:val="vi-VN"/>
              </w:rPr>
            </w:pPr>
            <w:r>
              <w:rPr>
                <w:b/>
                <w:bCs/>
                <w:spacing w:val="-4"/>
                <w:sz w:val="26"/>
                <w:szCs w:val="26"/>
                <w:lang w:val="vi-VN"/>
              </w:rPr>
              <w:t xml:space="preserve">+ </w:t>
            </w:r>
            <w:r>
              <w:rPr>
                <w:bCs/>
                <w:spacing w:val="-4"/>
                <w:sz w:val="26"/>
                <w:szCs w:val="26"/>
                <w:lang w:val="vi-VN"/>
              </w:rPr>
              <w:t>Giáo viên định hướng học sinh nêu: Thời đại ngày nay có sự đổi mới về kinh tế, xóa bỏ kinh tế tập trung quan liêu bao cấp chuyển sang cơ chế kinh tế thị trường</w:t>
            </w:r>
          </w:p>
          <w:p w:rsidR="00F21AF6" w:rsidRDefault="003F0FC5">
            <w:pPr>
              <w:spacing w:before="40" w:after="40"/>
              <w:jc w:val="both"/>
              <w:rPr>
                <w:sz w:val="26"/>
                <w:szCs w:val="26"/>
                <w:lang w:val="vi-VN"/>
              </w:rPr>
            </w:pPr>
            <w:r>
              <w:rPr>
                <w:sz w:val="26"/>
                <w:szCs w:val="26"/>
                <w:lang w:val="vi-VN"/>
              </w:rPr>
              <w:t>Đảng ta xác định hiện nay nước ta có 5 thành phần kinh tế. Vậy thành phần kinh tế là gì?</w:t>
            </w:r>
            <w:r>
              <w:rPr>
                <w:sz w:val="26"/>
                <w:szCs w:val="26"/>
                <w:lang w:val="vi-VN"/>
              </w:rPr>
              <w:t xml:space="preserve"> Tình tất yếu khách quan của các thành phần kinh tế như thế nào?Bài học hôm nay chúng ta sẽ đi tìm hiểu</w:t>
            </w:r>
          </w:p>
          <w:p w:rsidR="00F21AF6" w:rsidRDefault="003F0FC5">
            <w:pPr>
              <w:tabs>
                <w:tab w:val="left" w:pos="540"/>
              </w:tabs>
              <w:rPr>
                <w:rFonts w:eastAsia="Calibri"/>
                <w:bCs/>
                <w:iCs/>
                <w:sz w:val="26"/>
                <w:szCs w:val="26"/>
                <w:lang w:val="vi-VN"/>
              </w:rPr>
            </w:pPr>
            <w:r>
              <w:rPr>
                <w:rFonts w:eastAsia="Calibri"/>
                <w:b/>
                <w:bCs/>
                <w:iCs/>
                <w:sz w:val="26"/>
                <w:szCs w:val="26"/>
                <w:lang w:val="vi-VN"/>
              </w:rPr>
              <w:t>* D</w:t>
            </w:r>
            <w:r>
              <w:rPr>
                <w:rFonts w:eastAsia="Calibri"/>
                <w:b/>
                <w:bCs/>
                <w:iCs/>
                <w:sz w:val="26"/>
                <w:szCs w:val="26"/>
                <w:lang w:val="vi-VN"/>
              </w:rPr>
              <w:t>ự</w:t>
            </w:r>
            <w:r>
              <w:rPr>
                <w:rFonts w:eastAsia="Calibri"/>
                <w:b/>
                <w:bCs/>
                <w:iCs/>
                <w:sz w:val="26"/>
                <w:szCs w:val="26"/>
                <w:lang w:val="vi-VN"/>
              </w:rPr>
              <w:t xml:space="preserve"> ki</w:t>
            </w:r>
            <w:r>
              <w:rPr>
                <w:rFonts w:eastAsia="Calibri"/>
                <w:b/>
                <w:bCs/>
                <w:iCs/>
                <w:sz w:val="26"/>
                <w:szCs w:val="26"/>
                <w:lang w:val="vi-VN"/>
              </w:rPr>
              <w:t>ế</w:t>
            </w:r>
            <w:r>
              <w:rPr>
                <w:rFonts w:eastAsia="Calibri"/>
                <w:b/>
                <w:bCs/>
                <w:iCs/>
                <w:sz w:val="26"/>
                <w:szCs w:val="26"/>
                <w:lang w:val="vi-VN"/>
              </w:rPr>
              <w:t>n s</w:t>
            </w:r>
            <w:r>
              <w:rPr>
                <w:rFonts w:eastAsia="Calibri"/>
                <w:b/>
                <w:bCs/>
                <w:iCs/>
                <w:sz w:val="26"/>
                <w:szCs w:val="26"/>
                <w:lang w:val="vi-VN"/>
              </w:rPr>
              <w:t>ả</w:t>
            </w:r>
            <w:r>
              <w:rPr>
                <w:rFonts w:eastAsia="Calibri"/>
                <w:b/>
                <w:bCs/>
                <w:iCs/>
                <w:sz w:val="26"/>
                <w:szCs w:val="26"/>
                <w:lang w:val="vi-VN"/>
              </w:rPr>
              <w:t>n ph</w:t>
            </w:r>
            <w:r>
              <w:rPr>
                <w:rFonts w:eastAsia="Calibri"/>
                <w:b/>
                <w:bCs/>
                <w:iCs/>
                <w:sz w:val="26"/>
                <w:szCs w:val="26"/>
                <w:lang w:val="vi-VN"/>
              </w:rPr>
              <w:t>ẩ</w:t>
            </w:r>
            <w:r>
              <w:rPr>
                <w:rFonts w:eastAsia="Calibri"/>
                <w:b/>
                <w:bCs/>
                <w:iCs/>
                <w:sz w:val="26"/>
                <w:szCs w:val="26"/>
                <w:lang w:val="vi-VN"/>
              </w:rPr>
              <w:t>m c</w:t>
            </w:r>
            <w:r>
              <w:rPr>
                <w:rFonts w:eastAsia="Calibri"/>
                <w:b/>
                <w:bCs/>
                <w:iCs/>
                <w:sz w:val="26"/>
                <w:szCs w:val="26"/>
                <w:lang w:val="vi-VN"/>
              </w:rPr>
              <w:t>ủ</w:t>
            </w:r>
            <w:r>
              <w:rPr>
                <w:rFonts w:eastAsia="Calibri"/>
                <w:b/>
                <w:bCs/>
                <w:iCs/>
                <w:sz w:val="26"/>
                <w:szCs w:val="26"/>
                <w:lang w:val="vi-VN"/>
              </w:rPr>
              <w:t>a h</w:t>
            </w:r>
            <w:r>
              <w:rPr>
                <w:rFonts w:eastAsia="Calibri"/>
                <w:b/>
                <w:bCs/>
                <w:iCs/>
                <w:sz w:val="26"/>
                <w:szCs w:val="26"/>
                <w:lang w:val="vi-VN"/>
              </w:rPr>
              <w:t>ọ</w:t>
            </w:r>
            <w:r>
              <w:rPr>
                <w:rFonts w:eastAsia="Calibri"/>
                <w:b/>
                <w:bCs/>
                <w:iCs/>
                <w:sz w:val="26"/>
                <w:szCs w:val="26"/>
                <w:lang w:val="vi-VN"/>
              </w:rPr>
              <w:t>c sinh:</w:t>
            </w:r>
            <w:r>
              <w:rPr>
                <w:rFonts w:eastAsia="Calibri"/>
                <w:bCs/>
                <w:iCs/>
                <w:sz w:val="26"/>
                <w:szCs w:val="26"/>
                <w:lang w:val="vi-VN"/>
              </w:rPr>
              <w:t xml:space="preserve"> H</w:t>
            </w:r>
            <w:r>
              <w:rPr>
                <w:rFonts w:eastAsia="Calibri"/>
                <w:bCs/>
                <w:iCs/>
                <w:sz w:val="26"/>
                <w:szCs w:val="26"/>
                <w:lang w:val="vi-VN"/>
              </w:rPr>
              <w:t>ọ</w:t>
            </w:r>
            <w:r>
              <w:rPr>
                <w:rFonts w:eastAsia="Calibri"/>
                <w:bCs/>
                <w:iCs/>
                <w:sz w:val="26"/>
                <w:szCs w:val="26"/>
                <w:lang w:val="vi-VN"/>
              </w:rPr>
              <w:t>c sinh bư</w:t>
            </w:r>
            <w:r>
              <w:rPr>
                <w:rFonts w:eastAsia="Calibri"/>
                <w:bCs/>
                <w:iCs/>
                <w:sz w:val="26"/>
                <w:szCs w:val="26"/>
                <w:lang w:val="vi-VN"/>
              </w:rPr>
              <w:t>ớ</w:t>
            </w:r>
            <w:r>
              <w:rPr>
                <w:rFonts w:eastAsia="Calibri"/>
                <w:bCs/>
                <w:iCs/>
                <w:sz w:val="26"/>
                <w:szCs w:val="26"/>
                <w:lang w:val="vi-VN"/>
              </w:rPr>
              <w:t>c đ</w:t>
            </w:r>
            <w:r>
              <w:rPr>
                <w:rFonts w:eastAsia="Calibri"/>
                <w:bCs/>
                <w:iCs/>
                <w:sz w:val="26"/>
                <w:szCs w:val="26"/>
                <w:lang w:val="vi-VN"/>
              </w:rPr>
              <w:t>ầ</w:t>
            </w:r>
            <w:r>
              <w:rPr>
                <w:rFonts w:eastAsia="Calibri"/>
                <w:bCs/>
                <w:iCs/>
                <w:sz w:val="26"/>
                <w:szCs w:val="26"/>
                <w:lang w:val="vi-VN"/>
              </w:rPr>
              <w:t>u n</w:t>
            </w:r>
            <w:r>
              <w:rPr>
                <w:rFonts w:eastAsia="Calibri"/>
                <w:bCs/>
                <w:iCs/>
                <w:sz w:val="26"/>
                <w:szCs w:val="26"/>
                <w:lang w:val="vi-VN"/>
              </w:rPr>
              <w:t>ắ</w:t>
            </w:r>
            <w:r>
              <w:rPr>
                <w:rFonts w:eastAsia="Calibri"/>
                <w:bCs/>
                <w:iCs/>
                <w:sz w:val="26"/>
                <w:szCs w:val="26"/>
                <w:lang w:val="vi-VN"/>
              </w:rPr>
              <w:t>m đư</w:t>
            </w:r>
            <w:r>
              <w:rPr>
                <w:rFonts w:eastAsia="Calibri"/>
                <w:bCs/>
                <w:iCs/>
                <w:sz w:val="26"/>
                <w:szCs w:val="26"/>
                <w:lang w:val="vi-VN"/>
              </w:rPr>
              <w:t>ợ</w:t>
            </w:r>
            <w:r>
              <w:rPr>
                <w:rFonts w:eastAsia="Calibri"/>
                <w:bCs/>
                <w:iCs/>
                <w:sz w:val="26"/>
                <w:szCs w:val="26"/>
                <w:lang w:val="vi-VN"/>
              </w:rPr>
              <w:t>c s</w:t>
            </w:r>
            <w:r>
              <w:rPr>
                <w:rFonts w:eastAsia="Calibri"/>
                <w:bCs/>
                <w:iCs/>
                <w:sz w:val="26"/>
                <w:szCs w:val="26"/>
                <w:lang w:val="vi-VN"/>
              </w:rPr>
              <w:t>ự</w:t>
            </w:r>
            <w:r>
              <w:rPr>
                <w:rFonts w:eastAsia="Calibri"/>
                <w:bCs/>
                <w:iCs/>
                <w:sz w:val="26"/>
                <w:szCs w:val="26"/>
                <w:lang w:val="vi-VN"/>
              </w:rPr>
              <w:t xml:space="preserve"> t</w:t>
            </w:r>
            <w:r>
              <w:rPr>
                <w:rFonts w:eastAsia="Calibri"/>
                <w:bCs/>
                <w:iCs/>
                <w:sz w:val="26"/>
                <w:szCs w:val="26"/>
                <w:lang w:val="vi-VN"/>
              </w:rPr>
              <w:t>ồ</w:t>
            </w:r>
            <w:r>
              <w:rPr>
                <w:rFonts w:eastAsia="Calibri"/>
                <w:bCs/>
                <w:iCs/>
                <w:sz w:val="26"/>
                <w:szCs w:val="26"/>
                <w:lang w:val="vi-VN"/>
              </w:rPr>
              <w:t>n t</w:t>
            </w:r>
            <w:r>
              <w:rPr>
                <w:rFonts w:eastAsia="Calibri"/>
                <w:bCs/>
                <w:iCs/>
                <w:sz w:val="26"/>
                <w:szCs w:val="26"/>
                <w:lang w:val="vi-VN"/>
              </w:rPr>
              <w:t>ạ</w:t>
            </w:r>
            <w:r>
              <w:rPr>
                <w:rFonts w:eastAsia="Calibri"/>
                <w:bCs/>
                <w:iCs/>
                <w:sz w:val="26"/>
                <w:szCs w:val="26"/>
                <w:lang w:val="vi-VN"/>
              </w:rPr>
              <w:t>i các thành ph</w:t>
            </w:r>
            <w:r>
              <w:rPr>
                <w:rFonts w:eastAsia="Calibri"/>
                <w:bCs/>
                <w:iCs/>
                <w:sz w:val="26"/>
                <w:szCs w:val="26"/>
                <w:lang w:val="vi-VN"/>
              </w:rPr>
              <w:t>ầ</w:t>
            </w:r>
            <w:r>
              <w:rPr>
                <w:rFonts w:eastAsia="Calibri"/>
                <w:bCs/>
                <w:iCs/>
                <w:sz w:val="26"/>
                <w:szCs w:val="26"/>
                <w:lang w:val="vi-VN"/>
              </w:rPr>
              <w:t>n kinh t</w:t>
            </w:r>
            <w:r>
              <w:rPr>
                <w:rFonts w:eastAsia="Calibri"/>
                <w:bCs/>
                <w:iCs/>
                <w:sz w:val="26"/>
                <w:szCs w:val="26"/>
                <w:lang w:val="vi-VN"/>
              </w:rPr>
              <w:t>ế</w:t>
            </w:r>
            <w:r>
              <w:rPr>
                <w:rFonts w:eastAsia="Calibri"/>
                <w:bCs/>
                <w:iCs/>
                <w:sz w:val="26"/>
                <w:szCs w:val="26"/>
                <w:lang w:val="vi-VN"/>
              </w:rPr>
              <w:t xml:space="preserve"> là m</w:t>
            </w:r>
            <w:r>
              <w:rPr>
                <w:rFonts w:eastAsia="Calibri"/>
                <w:bCs/>
                <w:iCs/>
                <w:sz w:val="26"/>
                <w:szCs w:val="26"/>
                <w:lang w:val="vi-VN"/>
              </w:rPr>
              <w:t>ộ</w:t>
            </w:r>
            <w:r>
              <w:rPr>
                <w:rFonts w:eastAsia="Calibri"/>
                <w:bCs/>
                <w:iCs/>
                <w:sz w:val="26"/>
                <w:szCs w:val="26"/>
                <w:lang w:val="vi-VN"/>
              </w:rPr>
              <w:t>t t</w:t>
            </w:r>
            <w:r>
              <w:rPr>
                <w:rFonts w:eastAsia="Calibri"/>
                <w:bCs/>
                <w:iCs/>
                <w:sz w:val="26"/>
                <w:szCs w:val="26"/>
                <w:lang w:val="vi-VN"/>
              </w:rPr>
              <w:t>ấ</w:t>
            </w:r>
            <w:r>
              <w:rPr>
                <w:rFonts w:eastAsia="Calibri"/>
                <w:bCs/>
                <w:iCs/>
                <w:sz w:val="26"/>
                <w:szCs w:val="26"/>
                <w:lang w:val="vi-VN"/>
              </w:rPr>
              <w:t>t y</w:t>
            </w:r>
            <w:r>
              <w:rPr>
                <w:rFonts w:eastAsia="Calibri"/>
                <w:bCs/>
                <w:iCs/>
                <w:sz w:val="26"/>
                <w:szCs w:val="26"/>
                <w:lang w:val="vi-VN"/>
              </w:rPr>
              <w:t>ế</w:t>
            </w:r>
            <w:r>
              <w:rPr>
                <w:rFonts w:eastAsia="Calibri"/>
                <w:bCs/>
                <w:iCs/>
                <w:sz w:val="26"/>
                <w:szCs w:val="26"/>
                <w:lang w:val="vi-VN"/>
              </w:rPr>
              <w:t>u khách quan đ</w:t>
            </w:r>
            <w:r>
              <w:rPr>
                <w:rFonts w:eastAsia="Calibri"/>
                <w:bCs/>
                <w:iCs/>
                <w:sz w:val="26"/>
                <w:szCs w:val="26"/>
                <w:lang w:val="vi-VN"/>
              </w:rPr>
              <w:t>ể</w:t>
            </w:r>
            <w:r>
              <w:rPr>
                <w:rFonts w:eastAsia="Calibri"/>
                <w:bCs/>
                <w:iCs/>
                <w:sz w:val="26"/>
                <w:szCs w:val="26"/>
                <w:lang w:val="vi-VN"/>
              </w:rPr>
              <w:t xml:space="preserve"> đưa đ</w:t>
            </w:r>
            <w:r>
              <w:rPr>
                <w:rFonts w:eastAsia="Calibri"/>
                <w:bCs/>
                <w:iCs/>
                <w:sz w:val="26"/>
                <w:szCs w:val="26"/>
                <w:lang w:val="vi-VN"/>
              </w:rPr>
              <w:t>ấ</w:t>
            </w:r>
            <w:r>
              <w:rPr>
                <w:rFonts w:eastAsia="Calibri"/>
                <w:bCs/>
                <w:iCs/>
                <w:sz w:val="26"/>
                <w:szCs w:val="26"/>
                <w:lang w:val="vi-VN"/>
              </w:rPr>
              <w:t>t nư</w:t>
            </w:r>
            <w:r>
              <w:rPr>
                <w:rFonts w:eastAsia="Calibri"/>
                <w:bCs/>
                <w:iCs/>
                <w:sz w:val="26"/>
                <w:szCs w:val="26"/>
                <w:lang w:val="vi-VN"/>
              </w:rPr>
              <w:t>ớ</w:t>
            </w:r>
            <w:r>
              <w:rPr>
                <w:rFonts w:eastAsia="Calibri"/>
                <w:bCs/>
                <w:iCs/>
                <w:sz w:val="26"/>
                <w:szCs w:val="26"/>
                <w:lang w:val="vi-VN"/>
              </w:rPr>
              <w:t>c ta ra kh</w:t>
            </w:r>
            <w:r>
              <w:rPr>
                <w:rFonts w:eastAsia="Calibri"/>
                <w:bCs/>
                <w:iCs/>
                <w:sz w:val="26"/>
                <w:szCs w:val="26"/>
                <w:lang w:val="vi-VN"/>
              </w:rPr>
              <w:t>ỏ</w:t>
            </w:r>
            <w:r>
              <w:rPr>
                <w:rFonts w:eastAsia="Calibri"/>
                <w:bCs/>
                <w:iCs/>
                <w:sz w:val="26"/>
                <w:szCs w:val="26"/>
                <w:lang w:val="vi-VN"/>
              </w:rPr>
              <w:t xml:space="preserve">i tình </w:t>
            </w:r>
            <w:r>
              <w:rPr>
                <w:rFonts w:eastAsia="Calibri"/>
                <w:bCs/>
                <w:iCs/>
                <w:sz w:val="26"/>
                <w:szCs w:val="26"/>
                <w:lang w:val="vi-VN"/>
              </w:rPr>
              <w:t>tr</w:t>
            </w:r>
            <w:r>
              <w:rPr>
                <w:rFonts w:eastAsia="Calibri"/>
                <w:bCs/>
                <w:iCs/>
                <w:sz w:val="26"/>
                <w:szCs w:val="26"/>
                <w:lang w:val="vi-VN"/>
              </w:rPr>
              <w:t>ạ</w:t>
            </w:r>
            <w:r>
              <w:rPr>
                <w:rFonts w:eastAsia="Calibri"/>
                <w:bCs/>
                <w:iCs/>
                <w:sz w:val="26"/>
                <w:szCs w:val="26"/>
                <w:lang w:val="vi-VN"/>
              </w:rPr>
              <w:t>ng kém phát tri</w:t>
            </w:r>
            <w:r>
              <w:rPr>
                <w:rFonts w:eastAsia="Calibri"/>
                <w:bCs/>
                <w:iCs/>
                <w:sz w:val="26"/>
                <w:szCs w:val="26"/>
                <w:lang w:val="vi-VN"/>
              </w:rPr>
              <w:t>ể</w:t>
            </w:r>
            <w:r>
              <w:rPr>
                <w:rFonts w:eastAsia="Calibri"/>
                <w:bCs/>
                <w:iCs/>
                <w:sz w:val="26"/>
                <w:szCs w:val="26"/>
                <w:lang w:val="vi-VN"/>
              </w:rPr>
              <w:t>n</w:t>
            </w:r>
          </w:p>
        </w:tc>
      </w:tr>
    </w:tbl>
    <w:p w:rsidR="00F21AF6" w:rsidRDefault="003F0FC5">
      <w:pPr>
        <w:ind w:firstLine="567"/>
        <w:jc w:val="both"/>
        <w:rPr>
          <w:b/>
          <w:bCs/>
          <w:sz w:val="26"/>
          <w:szCs w:val="26"/>
          <w:lang w:val="vi-VN"/>
        </w:rPr>
      </w:pPr>
      <w:r>
        <w:rPr>
          <w:b/>
          <w:bCs/>
          <w:sz w:val="26"/>
          <w:szCs w:val="26"/>
          <w:lang w:val="vi-VN"/>
        </w:rPr>
        <w:lastRenderedPageBreak/>
        <w:t xml:space="preserve">2. Hoạt động hình thành kiến thức mới: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95"/>
      </w:tblGrid>
      <w:tr w:rsidR="00F21AF6">
        <w:tc>
          <w:tcPr>
            <w:tcW w:w="5245" w:type="dxa"/>
          </w:tcPr>
          <w:p w:rsidR="00F21AF6" w:rsidRDefault="003F0FC5">
            <w:pPr>
              <w:spacing w:before="40" w:after="40"/>
              <w:jc w:val="center"/>
              <w:rPr>
                <w:b/>
                <w:sz w:val="26"/>
                <w:szCs w:val="26"/>
                <w:lang w:val="vi-VN"/>
              </w:rPr>
            </w:pPr>
            <w:r>
              <w:rPr>
                <w:b/>
                <w:sz w:val="26"/>
                <w:szCs w:val="26"/>
                <w:lang w:val="vi-VN"/>
              </w:rPr>
              <w:t>Hoạt động của Giáo viên và Học sinh</w:t>
            </w:r>
          </w:p>
        </w:tc>
        <w:tc>
          <w:tcPr>
            <w:tcW w:w="5195" w:type="dxa"/>
          </w:tcPr>
          <w:p w:rsidR="00F21AF6" w:rsidRDefault="003F0FC5">
            <w:pPr>
              <w:spacing w:before="40" w:after="40"/>
              <w:jc w:val="center"/>
              <w:rPr>
                <w:b/>
                <w:sz w:val="26"/>
                <w:szCs w:val="26"/>
              </w:rPr>
            </w:pPr>
            <w:r>
              <w:rPr>
                <w:b/>
                <w:sz w:val="26"/>
                <w:szCs w:val="26"/>
              </w:rPr>
              <w:t>Nội dung bài học</w:t>
            </w:r>
          </w:p>
        </w:tc>
      </w:tr>
      <w:tr w:rsidR="00F21AF6">
        <w:tc>
          <w:tcPr>
            <w:tcW w:w="5245" w:type="dxa"/>
          </w:tcPr>
          <w:p w:rsidR="00F21AF6" w:rsidRDefault="003F0FC5">
            <w:pPr>
              <w:spacing w:before="40" w:after="40"/>
              <w:jc w:val="both"/>
              <w:rPr>
                <w:b/>
                <w:sz w:val="26"/>
                <w:szCs w:val="26"/>
              </w:rPr>
            </w:pPr>
            <w:r>
              <w:rPr>
                <w:b/>
                <w:bCs/>
                <w:sz w:val="26"/>
                <w:szCs w:val="26"/>
              </w:rPr>
              <w:t>Hoạt động 1:</w:t>
            </w:r>
            <w:r>
              <w:rPr>
                <w:b/>
                <w:bCs/>
                <w:sz w:val="26"/>
                <w:szCs w:val="26"/>
                <w:lang w:val="vi-VN"/>
              </w:rPr>
              <w:t xml:space="preserve">Tìm hiểu </w:t>
            </w:r>
            <w:r>
              <w:rPr>
                <w:b/>
                <w:sz w:val="26"/>
                <w:szCs w:val="26"/>
                <w:lang w:val="nl-NL"/>
              </w:rPr>
              <w:t>khái niệm thành phần kinh tế</w:t>
            </w:r>
            <w:r>
              <w:rPr>
                <w:sz w:val="26"/>
                <w:szCs w:val="26"/>
                <w:lang w:val="nl-NL"/>
              </w:rPr>
              <w:t xml:space="preserve"> </w:t>
            </w:r>
            <w:r>
              <w:rPr>
                <w:b/>
                <w:sz w:val="26"/>
                <w:szCs w:val="26"/>
                <w:lang w:val="nl-NL"/>
              </w:rPr>
              <w:t>và tính tất yếu khách quan của nền kinh tế nhiều thành phần.</w:t>
            </w:r>
          </w:p>
          <w:p w:rsidR="00F21AF6" w:rsidRDefault="003F0FC5">
            <w:pPr>
              <w:spacing w:before="40" w:after="40"/>
              <w:jc w:val="both"/>
              <w:rPr>
                <w:rFonts w:eastAsia="Calibri"/>
                <w:b/>
                <w:sz w:val="26"/>
                <w:szCs w:val="26"/>
              </w:rPr>
            </w:pPr>
            <w:r>
              <w:rPr>
                <w:b/>
                <w:sz w:val="26"/>
                <w:szCs w:val="26"/>
              </w:rPr>
              <w:t xml:space="preserve">* </w:t>
            </w:r>
            <w:r>
              <w:rPr>
                <w:rFonts w:eastAsia="Calibri"/>
                <w:b/>
                <w:sz w:val="26"/>
                <w:szCs w:val="26"/>
              </w:rPr>
              <w:t>M</w:t>
            </w:r>
            <w:r>
              <w:rPr>
                <w:rFonts w:eastAsia="Calibri"/>
                <w:b/>
                <w:sz w:val="26"/>
                <w:szCs w:val="26"/>
              </w:rPr>
              <w:t>ụ</w:t>
            </w:r>
            <w:r>
              <w:rPr>
                <w:rFonts w:eastAsia="Calibri"/>
                <w:b/>
                <w:sz w:val="26"/>
                <w:szCs w:val="26"/>
              </w:rPr>
              <w:t xml:space="preserve">c tiêu: </w:t>
            </w:r>
          </w:p>
          <w:p w:rsidR="00F21AF6" w:rsidRDefault="003F0FC5">
            <w:pPr>
              <w:spacing w:before="40" w:after="40"/>
              <w:jc w:val="both"/>
              <w:rPr>
                <w:sz w:val="26"/>
                <w:szCs w:val="26"/>
              </w:rPr>
            </w:pPr>
            <w:r>
              <w:rPr>
                <w:rFonts w:eastAsia="Calibri"/>
                <w:b/>
                <w:sz w:val="26"/>
                <w:szCs w:val="26"/>
              </w:rPr>
              <w:t xml:space="preserve">- </w:t>
            </w:r>
            <w:r>
              <w:rPr>
                <w:sz w:val="26"/>
                <w:szCs w:val="26"/>
              </w:rPr>
              <w:t>Học sinh trình</w:t>
            </w:r>
            <w:r>
              <w:rPr>
                <w:sz w:val="26"/>
                <w:szCs w:val="26"/>
              </w:rPr>
              <w:t xml:space="preserve"> bày được khái niệm các thành phần kinh tế, hiểu được tính tất yêu khách quan và tác dụng của nền kinh tế nhiều thành phần</w:t>
            </w:r>
          </w:p>
          <w:p w:rsidR="00F21AF6" w:rsidRDefault="003F0FC5">
            <w:pPr>
              <w:tabs>
                <w:tab w:val="left" w:pos="360"/>
                <w:tab w:val="left" w:pos="900"/>
              </w:tabs>
              <w:jc w:val="both"/>
              <w:rPr>
                <w:color w:val="000000"/>
                <w:sz w:val="26"/>
                <w:szCs w:val="26"/>
                <w:lang w:val="nl-NL"/>
              </w:rPr>
            </w:pPr>
            <w:r>
              <w:rPr>
                <w:color w:val="000000"/>
                <w:sz w:val="26"/>
                <w:szCs w:val="26"/>
                <w:lang w:val="nl-NL"/>
              </w:rPr>
              <w:t>- Rèn luyện năng lực giao tiếp, tự học, hợp tác.</w:t>
            </w:r>
          </w:p>
          <w:p w:rsidR="00F21AF6" w:rsidRDefault="003F0FC5">
            <w:pPr>
              <w:tabs>
                <w:tab w:val="left" w:pos="360"/>
                <w:tab w:val="left" w:pos="900"/>
              </w:tabs>
              <w:jc w:val="both"/>
              <w:rPr>
                <w:color w:val="000000"/>
                <w:sz w:val="26"/>
                <w:szCs w:val="26"/>
                <w:lang w:val="nl-NL"/>
              </w:rPr>
            </w:pPr>
            <w:r>
              <w:rPr>
                <w:color w:val="000000"/>
                <w:sz w:val="26"/>
                <w:szCs w:val="26"/>
                <w:lang w:val="nl-NL"/>
              </w:rPr>
              <w:t>*</w:t>
            </w:r>
            <w:r>
              <w:rPr>
                <w:sz w:val="26"/>
                <w:szCs w:val="26"/>
              </w:rPr>
              <w:t xml:space="preserve"> Giáo viên sử dụng phương pháp thuyết trình, vấn đáp, thảo luận nhóm tại lớp.</w:t>
            </w:r>
          </w:p>
          <w:p w:rsidR="00F21AF6" w:rsidRDefault="003F0FC5">
            <w:pPr>
              <w:spacing w:before="40" w:after="40"/>
              <w:jc w:val="both"/>
              <w:rPr>
                <w:rFonts w:eastAsia="Calibri"/>
                <w:b/>
                <w:sz w:val="26"/>
                <w:szCs w:val="26"/>
              </w:rPr>
            </w:pPr>
            <w:r>
              <w:rPr>
                <w:rFonts w:eastAsia="Calibri"/>
                <w:b/>
                <w:sz w:val="26"/>
                <w:szCs w:val="26"/>
                <w:lang w:val="vi-VN"/>
              </w:rPr>
              <w:t>* Các</w:t>
            </w:r>
            <w:r>
              <w:rPr>
                <w:rFonts w:eastAsia="Calibri"/>
                <w:b/>
                <w:sz w:val="26"/>
                <w:szCs w:val="26"/>
                <w:lang w:val="vi-VN"/>
              </w:rPr>
              <w:t>h ti</w:t>
            </w:r>
            <w:r>
              <w:rPr>
                <w:rFonts w:eastAsia="Calibri"/>
                <w:b/>
                <w:sz w:val="26"/>
                <w:szCs w:val="26"/>
                <w:lang w:val="vi-VN"/>
              </w:rPr>
              <w:t>ế</w:t>
            </w:r>
            <w:r>
              <w:rPr>
                <w:rFonts w:eastAsia="Calibri"/>
                <w:b/>
                <w:sz w:val="26"/>
                <w:szCs w:val="26"/>
                <w:lang w:val="vi-VN"/>
              </w:rPr>
              <w:t xml:space="preserve">n hành: </w:t>
            </w:r>
          </w:p>
          <w:p w:rsidR="00F21AF6" w:rsidRDefault="003F0FC5">
            <w:pPr>
              <w:spacing w:before="40" w:after="40"/>
              <w:jc w:val="both"/>
              <w:rPr>
                <w:bCs/>
                <w:sz w:val="26"/>
                <w:szCs w:val="26"/>
              </w:rPr>
            </w:pPr>
            <w:r>
              <w:rPr>
                <w:bCs/>
                <w:sz w:val="26"/>
                <w:szCs w:val="26"/>
              </w:rPr>
              <w:t xml:space="preserve">Giáo viên đặt vấn đề để tìm hiểu nội dung. </w:t>
            </w:r>
          </w:p>
          <w:p w:rsidR="00F21AF6" w:rsidRDefault="003F0FC5">
            <w:pPr>
              <w:spacing w:before="40" w:after="40"/>
              <w:jc w:val="both"/>
              <w:rPr>
                <w:bCs/>
                <w:sz w:val="26"/>
                <w:szCs w:val="26"/>
              </w:rPr>
            </w:pPr>
            <w:r>
              <w:rPr>
                <w:bCs/>
                <w:sz w:val="26"/>
                <w:szCs w:val="26"/>
              </w:rPr>
              <w:t>+ GV lấy vd về hình thức sở hữu: ……….</w:t>
            </w:r>
          </w:p>
          <w:p w:rsidR="00F21AF6" w:rsidRDefault="003F0FC5">
            <w:pPr>
              <w:spacing w:before="40" w:after="40"/>
              <w:jc w:val="both"/>
              <w:rPr>
                <w:bCs/>
                <w:iCs/>
                <w:sz w:val="26"/>
                <w:szCs w:val="26"/>
              </w:rPr>
            </w:pPr>
            <w:r>
              <w:rPr>
                <w:bCs/>
                <w:iCs/>
                <w:sz w:val="26"/>
                <w:szCs w:val="26"/>
              </w:rPr>
              <w:t>+ Giáo viên đặt câu hỏi thảo luận chung:</w:t>
            </w:r>
          </w:p>
          <w:p w:rsidR="00F21AF6" w:rsidRDefault="003F0FC5">
            <w:pPr>
              <w:spacing w:before="40" w:after="40"/>
              <w:jc w:val="both"/>
              <w:rPr>
                <w:bCs/>
                <w:i/>
                <w:sz w:val="26"/>
                <w:szCs w:val="26"/>
              </w:rPr>
            </w:pPr>
            <w:r>
              <w:rPr>
                <w:bCs/>
                <w:i/>
                <w:sz w:val="26"/>
                <w:szCs w:val="26"/>
              </w:rPr>
              <w:t>1. Sở hữu TLSX được biểu hiện dưới máy hình thức?</w:t>
            </w:r>
          </w:p>
          <w:p w:rsidR="00F21AF6" w:rsidRDefault="003F0FC5">
            <w:pPr>
              <w:spacing w:before="40" w:after="40"/>
              <w:jc w:val="both"/>
              <w:rPr>
                <w:bCs/>
                <w:i/>
                <w:sz w:val="26"/>
                <w:szCs w:val="26"/>
              </w:rPr>
            </w:pPr>
            <w:r>
              <w:rPr>
                <w:bCs/>
                <w:i/>
                <w:sz w:val="26"/>
                <w:szCs w:val="26"/>
              </w:rPr>
              <w:t>2. Yếu tố nào là căn cứ trực tiếp để xác định thành phần kinh tế?</w:t>
            </w:r>
          </w:p>
          <w:p w:rsidR="00F21AF6" w:rsidRDefault="003F0FC5">
            <w:pPr>
              <w:spacing w:before="40" w:after="40"/>
              <w:jc w:val="both"/>
              <w:rPr>
                <w:bCs/>
                <w:sz w:val="26"/>
                <w:szCs w:val="26"/>
              </w:rPr>
            </w:pPr>
            <w:r>
              <w:rPr>
                <w:bCs/>
                <w:i/>
                <w:sz w:val="26"/>
                <w:szCs w:val="26"/>
              </w:rPr>
              <w:t xml:space="preserve">3. </w:t>
            </w:r>
            <w:r>
              <w:rPr>
                <w:bCs/>
                <w:i/>
                <w:sz w:val="26"/>
                <w:szCs w:val="26"/>
              </w:rPr>
              <w:t>Vì sao trong thời kỳ quá độ đi lên CNXH ở nước ta lại phải thực hiện nền kinh tế nhiều thành phần?</w:t>
            </w:r>
          </w:p>
          <w:p w:rsidR="00F21AF6" w:rsidRDefault="003F0FC5">
            <w:pPr>
              <w:spacing w:before="40" w:after="40"/>
              <w:jc w:val="both"/>
              <w:rPr>
                <w:bCs/>
                <w:sz w:val="26"/>
                <w:szCs w:val="26"/>
              </w:rPr>
            </w:pPr>
            <w:r>
              <w:rPr>
                <w:bCs/>
                <w:sz w:val="26"/>
                <w:szCs w:val="26"/>
              </w:rPr>
              <w:t xml:space="preserve">- Thực hiện nhiệm vụ học tập: Học sinh thảo </w:t>
            </w:r>
            <w:r>
              <w:rPr>
                <w:bCs/>
                <w:sz w:val="26"/>
                <w:szCs w:val="26"/>
              </w:rPr>
              <w:lastRenderedPageBreak/>
              <w:t>luận chung</w:t>
            </w:r>
          </w:p>
          <w:p w:rsidR="00F21AF6" w:rsidRDefault="003F0FC5">
            <w:pPr>
              <w:spacing w:before="40" w:after="40"/>
              <w:jc w:val="both"/>
              <w:rPr>
                <w:bCs/>
                <w:i/>
                <w:iCs/>
                <w:sz w:val="26"/>
                <w:szCs w:val="26"/>
              </w:rPr>
            </w:pPr>
            <w:r>
              <w:rPr>
                <w:bCs/>
                <w:iCs/>
                <w:sz w:val="26"/>
                <w:szCs w:val="26"/>
              </w:rPr>
              <w:t>-  Báo cáo kết quả thực hiện nhiệm vụ</w:t>
            </w:r>
          </w:p>
          <w:p w:rsidR="00F21AF6" w:rsidRDefault="003F0FC5">
            <w:pPr>
              <w:spacing w:before="40" w:after="40"/>
              <w:jc w:val="both"/>
              <w:rPr>
                <w:bCs/>
                <w:spacing w:val="-6"/>
                <w:sz w:val="26"/>
                <w:szCs w:val="26"/>
              </w:rPr>
            </w:pPr>
            <w:r>
              <w:rPr>
                <w:bCs/>
                <w:spacing w:val="-6"/>
                <w:sz w:val="26"/>
                <w:szCs w:val="26"/>
              </w:rPr>
              <w:t xml:space="preserve">+ HS: </w:t>
            </w:r>
            <w:r>
              <w:rPr>
                <w:bCs/>
                <w:sz w:val="26"/>
                <w:szCs w:val="26"/>
              </w:rPr>
              <w:t>Trình bày ý kiến cá nhân</w:t>
            </w:r>
          </w:p>
          <w:p w:rsidR="00F21AF6" w:rsidRDefault="003F0FC5">
            <w:pPr>
              <w:spacing w:before="40" w:after="40"/>
              <w:jc w:val="both"/>
              <w:rPr>
                <w:bCs/>
                <w:spacing w:val="-6"/>
                <w:sz w:val="26"/>
                <w:szCs w:val="26"/>
              </w:rPr>
            </w:pPr>
            <w:r>
              <w:rPr>
                <w:bCs/>
                <w:spacing w:val="-6"/>
                <w:sz w:val="26"/>
                <w:szCs w:val="26"/>
              </w:rPr>
              <w:t>+ HS: Nhận xét bổ sung</w:t>
            </w:r>
          </w:p>
          <w:p w:rsidR="00F21AF6" w:rsidRDefault="003F0FC5">
            <w:pPr>
              <w:spacing w:before="40" w:after="40"/>
              <w:jc w:val="both"/>
              <w:rPr>
                <w:bCs/>
                <w:sz w:val="26"/>
                <w:szCs w:val="26"/>
              </w:rPr>
            </w:pPr>
            <w:r>
              <w:rPr>
                <w:bCs/>
                <w:iCs/>
                <w:sz w:val="26"/>
                <w:szCs w:val="26"/>
              </w:rPr>
              <w:t xml:space="preserve">- Đánh giá kết quả thực hiện nhiệm vụ học tập: Giáo viên nhận xét kết quả thảo luận và </w:t>
            </w:r>
            <w:r>
              <w:rPr>
                <w:bCs/>
                <w:sz w:val="26"/>
                <w:szCs w:val="26"/>
              </w:rPr>
              <w:t>định hướng học sinh nêu:</w:t>
            </w:r>
          </w:p>
          <w:p w:rsidR="00F21AF6" w:rsidRDefault="003F0FC5">
            <w:pPr>
              <w:spacing w:before="40" w:after="40"/>
              <w:jc w:val="both"/>
              <w:rPr>
                <w:bCs/>
                <w:sz w:val="26"/>
                <w:szCs w:val="26"/>
              </w:rPr>
            </w:pPr>
            <w:r>
              <w:rPr>
                <w:bCs/>
                <w:sz w:val="26"/>
                <w:szCs w:val="26"/>
              </w:rPr>
              <w:t>+ HS: 3 hình thức gồm sở hữu nhà nước; Sở hữu tập thể; Sở hữu cá thể.</w:t>
            </w:r>
          </w:p>
          <w:p w:rsidR="00F21AF6" w:rsidRDefault="003F0FC5">
            <w:pPr>
              <w:spacing w:before="40" w:after="40"/>
              <w:jc w:val="both"/>
              <w:rPr>
                <w:bCs/>
                <w:sz w:val="26"/>
                <w:szCs w:val="26"/>
              </w:rPr>
            </w:pPr>
            <w:r>
              <w:rPr>
                <w:bCs/>
                <w:sz w:val="26"/>
                <w:szCs w:val="26"/>
              </w:rPr>
              <w:t>+ Sở hữu TLSX là căn cứ trực tiếp để xác định thành phần kinh tế.</w:t>
            </w:r>
          </w:p>
          <w:p w:rsidR="00F21AF6" w:rsidRDefault="003F0FC5">
            <w:pPr>
              <w:spacing w:before="40" w:after="40"/>
              <w:jc w:val="both"/>
              <w:rPr>
                <w:bCs/>
                <w:sz w:val="26"/>
                <w:szCs w:val="26"/>
              </w:rPr>
            </w:pPr>
            <w:r>
              <w:rPr>
                <w:bCs/>
                <w:sz w:val="26"/>
                <w:szCs w:val="26"/>
              </w:rPr>
              <w:t>+ Do vẫn</w:t>
            </w:r>
            <w:r>
              <w:rPr>
                <w:bCs/>
                <w:sz w:val="26"/>
                <w:szCs w:val="26"/>
              </w:rPr>
              <w:t xml:space="preserve"> tồn tại một số thành phần kinh tế của xã hội trước đây.</w:t>
            </w:r>
          </w:p>
          <w:p w:rsidR="00F21AF6" w:rsidRDefault="003F0FC5">
            <w:pPr>
              <w:spacing w:before="40" w:after="40"/>
              <w:jc w:val="both"/>
              <w:rPr>
                <w:sz w:val="26"/>
                <w:szCs w:val="26"/>
              </w:rPr>
            </w:pPr>
            <w:r>
              <w:rPr>
                <w:sz w:val="26"/>
                <w:szCs w:val="26"/>
              </w:rPr>
              <w:t>+ Nước ta LLSX thấp kém, nhiều trình độ khác nhau….</w:t>
            </w:r>
          </w:p>
          <w:p w:rsidR="00F21AF6" w:rsidRDefault="003F0FC5">
            <w:pPr>
              <w:tabs>
                <w:tab w:val="left" w:pos="540"/>
              </w:tabs>
              <w:rPr>
                <w:sz w:val="26"/>
                <w:szCs w:val="26"/>
              </w:rPr>
            </w:pPr>
            <w:r>
              <w:rPr>
                <w:sz w:val="26"/>
                <w:szCs w:val="26"/>
              </w:rPr>
              <w:t>GVKL: Để phù hợp với xu thế mang tính phổ biến, để QHSX phù hợp với trình độ của LLSX. Nên kinh tế Việt Nam tất yếu phải tồn tại nhiều thành phần k</w:t>
            </w:r>
            <w:r>
              <w:rPr>
                <w:sz w:val="26"/>
                <w:szCs w:val="26"/>
              </w:rPr>
              <w:t>inh tế.</w:t>
            </w:r>
          </w:p>
          <w:p w:rsidR="00F21AF6" w:rsidRDefault="003F0FC5">
            <w:pPr>
              <w:tabs>
                <w:tab w:val="left" w:pos="540"/>
              </w:tabs>
              <w:rPr>
                <w:rFonts w:eastAsia="Calibri"/>
                <w:bCs/>
                <w:iCs/>
                <w:sz w:val="26"/>
                <w:szCs w:val="26"/>
              </w:rPr>
            </w:pPr>
            <w:r>
              <w:rPr>
                <w:rFonts w:eastAsia="Calibri"/>
                <w:b/>
                <w:bCs/>
                <w:iCs/>
                <w:sz w:val="26"/>
                <w:szCs w:val="26"/>
                <w:lang w:val="vi-VN"/>
              </w:rPr>
              <w:t>* D</w:t>
            </w:r>
            <w:r>
              <w:rPr>
                <w:rFonts w:eastAsia="Calibri"/>
                <w:b/>
                <w:bCs/>
                <w:iCs/>
                <w:sz w:val="26"/>
                <w:szCs w:val="26"/>
                <w:lang w:val="vi-VN"/>
              </w:rPr>
              <w:t>ự</w:t>
            </w:r>
            <w:r>
              <w:rPr>
                <w:rFonts w:eastAsia="Calibri"/>
                <w:b/>
                <w:bCs/>
                <w:iCs/>
                <w:sz w:val="26"/>
                <w:szCs w:val="26"/>
                <w:lang w:val="vi-VN"/>
              </w:rPr>
              <w:t xml:space="preserve"> ki</w:t>
            </w:r>
            <w:r>
              <w:rPr>
                <w:rFonts w:eastAsia="Calibri"/>
                <w:b/>
                <w:bCs/>
                <w:iCs/>
                <w:sz w:val="26"/>
                <w:szCs w:val="26"/>
                <w:lang w:val="vi-VN"/>
              </w:rPr>
              <w:t>ế</w:t>
            </w:r>
            <w:r>
              <w:rPr>
                <w:rFonts w:eastAsia="Calibri"/>
                <w:b/>
                <w:bCs/>
                <w:iCs/>
                <w:sz w:val="26"/>
                <w:szCs w:val="26"/>
                <w:lang w:val="vi-VN"/>
              </w:rPr>
              <w:t>n s</w:t>
            </w:r>
            <w:r>
              <w:rPr>
                <w:rFonts w:eastAsia="Calibri"/>
                <w:b/>
                <w:bCs/>
                <w:iCs/>
                <w:sz w:val="26"/>
                <w:szCs w:val="26"/>
                <w:lang w:val="vi-VN"/>
              </w:rPr>
              <w:t>ả</w:t>
            </w:r>
            <w:r>
              <w:rPr>
                <w:rFonts w:eastAsia="Calibri"/>
                <w:b/>
                <w:bCs/>
                <w:iCs/>
                <w:sz w:val="26"/>
                <w:szCs w:val="26"/>
                <w:lang w:val="vi-VN"/>
              </w:rPr>
              <w:t>n ph</w:t>
            </w:r>
            <w:r>
              <w:rPr>
                <w:rFonts w:eastAsia="Calibri"/>
                <w:b/>
                <w:bCs/>
                <w:iCs/>
                <w:sz w:val="26"/>
                <w:szCs w:val="26"/>
                <w:lang w:val="vi-VN"/>
              </w:rPr>
              <w:t>ẩ</w:t>
            </w:r>
            <w:r>
              <w:rPr>
                <w:rFonts w:eastAsia="Calibri"/>
                <w:b/>
                <w:bCs/>
                <w:iCs/>
                <w:sz w:val="26"/>
                <w:szCs w:val="26"/>
                <w:lang w:val="vi-VN"/>
              </w:rPr>
              <w:t>m c</w:t>
            </w:r>
            <w:r>
              <w:rPr>
                <w:rFonts w:eastAsia="Calibri"/>
                <w:b/>
                <w:bCs/>
                <w:iCs/>
                <w:sz w:val="26"/>
                <w:szCs w:val="26"/>
                <w:lang w:val="vi-VN"/>
              </w:rPr>
              <w:t>ủ</w:t>
            </w:r>
            <w:r>
              <w:rPr>
                <w:rFonts w:eastAsia="Calibri"/>
                <w:b/>
                <w:bCs/>
                <w:iCs/>
                <w:sz w:val="26"/>
                <w:szCs w:val="26"/>
                <w:lang w:val="vi-VN"/>
              </w:rPr>
              <w:t>a h</w:t>
            </w:r>
            <w:r>
              <w:rPr>
                <w:rFonts w:eastAsia="Calibri"/>
                <w:b/>
                <w:bCs/>
                <w:iCs/>
                <w:sz w:val="26"/>
                <w:szCs w:val="26"/>
                <w:lang w:val="vi-VN"/>
              </w:rPr>
              <w:t>ọ</w:t>
            </w:r>
            <w:r>
              <w:rPr>
                <w:rFonts w:eastAsia="Calibri"/>
                <w:b/>
                <w:bCs/>
                <w:iCs/>
                <w:sz w:val="26"/>
                <w:szCs w:val="26"/>
                <w:lang w:val="vi-VN"/>
              </w:rPr>
              <w:t xml:space="preserve">c sinh: </w:t>
            </w:r>
            <w:r>
              <w:rPr>
                <w:rFonts w:eastAsia="Calibri"/>
                <w:bCs/>
                <w:iCs/>
                <w:sz w:val="26"/>
                <w:szCs w:val="26"/>
                <w:lang w:val="vi-VN"/>
              </w:rPr>
              <w:t>Th</w:t>
            </w:r>
            <w:r>
              <w:rPr>
                <w:rFonts w:eastAsia="Calibri"/>
                <w:bCs/>
                <w:iCs/>
                <w:sz w:val="26"/>
                <w:szCs w:val="26"/>
                <w:lang w:val="vi-VN"/>
              </w:rPr>
              <w:t>ấ</w:t>
            </w:r>
            <w:r>
              <w:rPr>
                <w:rFonts w:eastAsia="Calibri"/>
                <w:bCs/>
                <w:iCs/>
                <w:sz w:val="26"/>
                <w:szCs w:val="26"/>
                <w:lang w:val="vi-VN"/>
              </w:rPr>
              <w:t>y đư</w:t>
            </w:r>
            <w:r>
              <w:rPr>
                <w:rFonts w:eastAsia="Calibri"/>
                <w:bCs/>
                <w:iCs/>
                <w:sz w:val="26"/>
                <w:szCs w:val="26"/>
                <w:lang w:val="vi-VN"/>
              </w:rPr>
              <w:t>ợ</w:t>
            </w:r>
            <w:r>
              <w:rPr>
                <w:rFonts w:eastAsia="Calibri"/>
                <w:bCs/>
                <w:iCs/>
                <w:sz w:val="26"/>
                <w:szCs w:val="26"/>
                <w:lang w:val="vi-VN"/>
              </w:rPr>
              <w:t xml:space="preserve">c </w:t>
            </w:r>
            <w:r>
              <w:rPr>
                <w:rFonts w:eastAsia="Calibri"/>
                <w:bCs/>
                <w:iCs/>
                <w:sz w:val="26"/>
                <w:szCs w:val="26"/>
              </w:rPr>
              <w:t>s</w:t>
            </w:r>
            <w:r>
              <w:rPr>
                <w:rFonts w:eastAsia="Calibri"/>
                <w:bCs/>
                <w:iCs/>
                <w:sz w:val="26"/>
                <w:szCs w:val="26"/>
              </w:rPr>
              <w:t>ự</w:t>
            </w:r>
            <w:r>
              <w:rPr>
                <w:rFonts w:eastAsia="Calibri"/>
                <w:bCs/>
                <w:iCs/>
                <w:sz w:val="26"/>
                <w:szCs w:val="26"/>
              </w:rPr>
              <w:t xml:space="preserve"> t</w:t>
            </w:r>
            <w:r>
              <w:rPr>
                <w:rFonts w:eastAsia="Calibri"/>
                <w:bCs/>
                <w:iCs/>
                <w:sz w:val="26"/>
                <w:szCs w:val="26"/>
              </w:rPr>
              <w:t>ồ</w:t>
            </w:r>
            <w:r>
              <w:rPr>
                <w:rFonts w:eastAsia="Calibri"/>
                <w:bCs/>
                <w:iCs/>
                <w:sz w:val="26"/>
                <w:szCs w:val="26"/>
              </w:rPr>
              <w:t>n t</w:t>
            </w:r>
            <w:r>
              <w:rPr>
                <w:rFonts w:eastAsia="Calibri"/>
                <w:bCs/>
                <w:iCs/>
                <w:sz w:val="26"/>
                <w:szCs w:val="26"/>
              </w:rPr>
              <w:t>ạ</w:t>
            </w:r>
            <w:r>
              <w:rPr>
                <w:rFonts w:eastAsia="Calibri"/>
                <w:bCs/>
                <w:iCs/>
                <w:sz w:val="26"/>
                <w:szCs w:val="26"/>
              </w:rPr>
              <w:t>i n</w:t>
            </w:r>
            <w:r>
              <w:rPr>
                <w:rFonts w:eastAsia="Calibri"/>
                <w:bCs/>
                <w:iCs/>
                <w:sz w:val="26"/>
                <w:szCs w:val="26"/>
              </w:rPr>
              <w:t>ề</w:t>
            </w:r>
            <w:r>
              <w:rPr>
                <w:rFonts w:eastAsia="Calibri"/>
                <w:bCs/>
                <w:iCs/>
                <w:sz w:val="26"/>
                <w:szCs w:val="26"/>
              </w:rPr>
              <w:t>n kinh t</w:t>
            </w:r>
            <w:r>
              <w:rPr>
                <w:rFonts w:eastAsia="Calibri"/>
                <w:bCs/>
                <w:iCs/>
                <w:sz w:val="26"/>
                <w:szCs w:val="26"/>
              </w:rPr>
              <w:t>ế</w:t>
            </w:r>
            <w:r>
              <w:rPr>
                <w:rFonts w:eastAsia="Calibri"/>
                <w:bCs/>
                <w:iCs/>
                <w:sz w:val="26"/>
                <w:szCs w:val="26"/>
              </w:rPr>
              <w:t xml:space="preserve"> nhi</w:t>
            </w:r>
            <w:r>
              <w:rPr>
                <w:rFonts w:eastAsia="Calibri"/>
                <w:bCs/>
                <w:iCs/>
                <w:sz w:val="26"/>
                <w:szCs w:val="26"/>
              </w:rPr>
              <w:t>ề</w:t>
            </w:r>
            <w:r>
              <w:rPr>
                <w:rFonts w:eastAsia="Calibri"/>
                <w:bCs/>
                <w:iCs/>
                <w:sz w:val="26"/>
                <w:szCs w:val="26"/>
              </w:rPr>
              <w:t>u thành ph</w:t>
            </w:r>
            <w:r>
              <w:rPr>
                <w:rFonts w:eastAsia="Calibri"/>
                <w:bCs/>
                <w:iCs/>
                <w:sz w:val="26"/>
                <w:szCs w:val="26"/>
              </w:rPr>
              <w:t>ầ</w:t>
            </w:r>
            <w:r>
              <w:rPr>
                <w:rFonts w:eastAsia="Calibri"/>
                <w:bCs/>
                <w:iCs/>
                <w:sz w:val="26"/>
                <w:szCs w:val="26"/>
              </w:rPr>
              <w:t>n s</w:t>
            </w:r>
            <w:r>
              <w:rPr>
                <w:rFonts w:eastAsia="Calibri"/>
                <w:bCs/>
                <w:iCs/>
                <w:sz w:val="26"/>
                <w:szCs w:val="26"/>
              </w:rPr>
              <w:t>ẽ</w:t>
            </w:r>
            <w:r>
              <w:rPr>
                <w:rFonts w:eastAsia="Calibri"/>
                <w:bCs/>
                <w:iCs/>
                <w:sz w:val="26"/>
                <w:szCs w:val="26"/>
              </w:rPr>
              <w:t xml:space="preserve"> mang l</w:t>
            </w:r>
            <w:r>
              <w:rPr>
                <w:rFonts w:eastAsia="Calibri"/>
                <w:bCs/>
                <w:iCs/>
                <w:sz w:val="26"/>
                <w:szCs w:val="26"/>
              </w:rPr>
              <w:t>ạ</w:t>
            </w:r>
            <w:r>
              <w:rPr>
                <w:rFonts w:eastAsia="Calibri"/>
                <w:bCs/>
                <w:iCs/>
                <w:sz w:val="26"/>
                <w:szCs w:val="26"/>
              </w:rPr>
              <w:t>i tác d</w:t>
            </w:r>
            <w:r>
              <w:rPr>
                <w:rFonts w:eastAsia="Calibri"/>
                <w:bCs/>
                <w:iCs/>
                <w:sz w:val="26"/>
                <w:szCs w:val="26"/>
              </w:rPr>
              <w:t>ụ</w:t>
            </w:r>
            <w:r>
              <w:rPr>
                <w:rFonts w:eastAsia="Calibri"/>
                <w:bCs/>
                <w:iCs/>
                <w:sz w:val="26"/>
                <w:szCs w:val="26"/>
              </w:rPr>
              <w:t>ng to l</w:t>
            </w:r>
            <w:r>
              <w:rPr>
                <w:rFonts w:eastAsia="Calibri"/>
                <w:bCs/>
                <w:iCs/>
                <w:sz w:val="26"/>
                <w:szCs w:val="26"/>
              </w:rPr>
              <w:t>ớ</w:t>
            </w:r>
            <w:r>
              <w:rPr>
                <w:rFonts w:eastAsia="Calibri"/>
                <w:bCs/>
                <w:iCs/>
                <w:sz w:val="26"/>
                <w:szCs w:val="26"/>
              </w:rPr>
              <w:t>n đ</w:t>
            </w:r>
            <w:r>
              <w:rPr>
                <w:rFonts w:eastAsia="Calibri"/>
                <w:bCs/>
                <w:iCs/>
                <w:sz w:val="26"/>
                <w:szCs w:val="26"/>
              </w:rPr>
              <w:t>ố</w:t>
            </w:r>
            <w:r>
              <w:rPr>
                <w:rFonts w:eastAsia="Calibri"/>
                <w:bCs/>
                <w:iCs/>
                <w:sz w:val="26"/>
                <w:szCs w:val="26"/>
              </w:rPr>
              <w:t>i v</w:t>
            </w:r>
            <w:r>
              <w:rPr>
                <w:rFonts w:eastAsia="Calibri"/>
                <w:bCs/>
                <w:iCs/>
                <w:sz w:val="26"/>
                <w:szCs w:val="26"/>
              </w:rPr>
              <w:t>ớ</w:t>
            </w:r>
            <w:r>
              <w:rPr>
                <w:rFonts w:eastAsia="Calibri"/>
                <w:bCs/>
                <w:iCs/>
                <w:sz w:val="26"/>
                <w:szCs w:val="26"/>
              </w:rPr>
              <w:t>i v</w:t>
            </w:r>
            <w:r>
              <w:rPr>
                <w:rFonts w:eastAsia="Calibri"/>
                <w:bCs/>
                <w:iCs/>
                <w:sz w:val="26"/>
                <w:szCs w:val="26"/>
              </w:rPr>
              <w:t>ớ</w:t>
            </w:r>
            <w:r>
              <w:rPr>
                <w:rFonts w:eastAsia="Calibri"/>
                <w:bCs/>
                <w:iCs/>
                <w:sz w:val="26"/>
                <w:szCs w:val="26"/>
              </w:rPr>
              <w:t>i đ</w:t>
            </w:r>
            <w:r>
              <w:rPr>
                <w:rFonts w:eastAsia="Calibri"/>
                <w:bCs/>
                <w:iCs/>
                <w:sz w:val="26"/>
                <w:szCs w:val="26"/>
              </w:rPr>
              <w:t>ấ</w:t>
            </w:r>
            <w:r>
              <w:rPr>
                <w:rFonts w:eastAsia="Calibri"/>
                <w:bCs/>
                <w:iCs/>
                <w:sz w:val="26"/>
                <w:szCs w:val="26"/>
              </w:rPr>
              <w:t>t nư</w:t>
            </w:r>
            <w:r>
              <w:rPr>
                <w:rFonts w:eastAsia="Calibri"/>
                <w:bCs/>
                <w:iCs/>
                <w:sz w:val="26"/>
                <w:szCs w:val="26"/>
              </w:rPr>
              <w:t>ớ</w:t>
            </w:r>
            <w:r>
              <w:rPr>
                <w:rFonts w:eastAsia="Calibri"/>
                <w:bCs/>
                <w:iCs/>
                <w:sz w:val="26"/>
                <w:szCs w:val="26"/>
              </w:rPr>
              <w:t>c ta hi</w:t>
            </w:r>
            <w:r>
              <w:rPr>
                <w:rFonts w:eastAsia="Calibri"/>
                <w:bCs/>
                <w:iCs/>
                <w:sz w:val="26"/>
                <w:szCs w:val="26"/>
              </w:rPr>
              <w:t>ệ</w:t>
            </w:r>
            <w:r>
              <w:rPr>
                <w:rFonts w:eastAsia="Calibri"/>
                <w:bCs/>
                <w:iCs/>
                <w:sz w:val="26"/>
                <w:szCs w:val="26"/>
              </w:rPr>
              <w:t>n nay.</w:t>
            </w:r>
          </w:p>
          <w:p w:rsidR="00F21AF6" w:rsidRDefault="003F0FC5">
            <w:pPr>
              <w:ind w:firstLine="567"/>
              <w:jc w:val="both"/>
              <w:rPr>
                <w:b/>
                <w:bCs/>
                <w:sz w:val="26"/>
                <w:szCs w:val="26"/>
                <w:lang w:val="vi-VN"/>
              </w:rPr>
            </w:pPr>
            <w:r>
              <w:rPr>
                <w:b/>
                <w:sz w:val="26"/>
                <w:szCs w:val="26"/>
              </w:rPr>
              <w:t>Hoạt động 2:</w:t>
            </w:r>
            <w:r>
              <w:rPr>
                <w:b/>
                <w:sz w:val="26"/>
                <w:szCs w:val="26"/>
                <w:lang w:val="vi-VN"/>
              </w:rPr>
              <w:t xml:space="preserve">Hướng dẫn học sinh tự tìm hiểu nội dung: </w:t>
            </w:r>
            <w:r>
              <w:rPr>
                <w:b/>
                <w:spacing w:val="-8"/>
                <w:sz w:val="26"/>
                <w:szCs w:val="26"/>
                <w:lang w:val="nl-NL"/>
              </w:rPr>
              <w:t>Các thành phần kinh tế ở nước ta hiện nay.</w:t>
            </w:r>
          </w:p>
          <w:p w:rsidR="00F21AF6" w:rsidRDefault="003F0FC5">
            <w:pPr>
              <w:jc w:val="both"/>
              <w:rPr>
                <w:rFonts w:eastAsia="Calibri"/>
                <w:b/>
                <w:sz w:val="26"/>
                <w:szCs w:val="26"/>
              </w:rPr>
            </w:pPr>
            <w:r>
              <w:rPr>
                <w:b/>
                <w:sz w:val="26"/>
                <w:szCs w:val="26"/>
              </w:rPr>
              <w:t xml:space="preserve">* </w:t>
            </w:r>
            <w:r>
              <w:rPr>
                <w:rFonts w:eastAsia="Calibri"/>
                <w:b/>
                <w:sz w:val="26"/>
                <w:szCs w:val="26"/>
              </w:rPr>
              <w:t>M</w:t>
            </w:r>
            <w:r>
              <w:rPr>
                <w:rFonts w:eastAsia="Calibri"/>
                <w:b/>
                <w:sz w:val="26"/>
                <w:szCs w:val="26"/>
              </w:rPr>
              <w:t>ụ</w:t>
            </w:r>
            <w:r>
              <w:rPr>
                <w:rFonts w:eastAsia="Calibri"/>
                <w:b/>
                <w:sz w:val="26"/>
                <w:szCs w:val="26"/>
              </w:rPr>
              <w:t xml:space="preserve">c tiêu: </w:t>
            </w:r>
          </w:p>
          <w:p w:rsidR="00F21AF6" w:rsidRDefault="003F0FC5">
            <w:pPr>
              <w:jc w:val="both"/>
              <w:rPr>
                <w:sz w:val="26"/>
                <w:szCs w:val="26"/>
              </w:rPr>
            </w:pPr>
            <w:r>
              <w:rPr>
                <w:rFonts w:eastAsia="Calibri"/>
                <w:b/>
                <w:sz w:val="26"/>
                <w:szCs w:val="26"/>
              </w:rPr>
              <w:t>-</w:t>
            </w:r>
            <w:r>
              <w:rPr>
                <w:spacing w:val="-12"/>
                <w:sz w:val="26"/>
                <w:szCs w:val="26"/>
                <w:lang w:val="nl-NL"/>
              </w:rPr>
              <w:t>Học sinh tự hiểu được được khái niệm, hình thức sở hữu, vai trò và mối quan hệ của từng thành phần kinh tế ở nước ta hiện nay</w:t>
            </w:r>
            <w:r>
              <w:rPr>
                <w:sz w:val="26"/>
                <w:szCs w:val="26"/>
              </w:rPr>
              <w:t xml:space="preserve"> </w:t>
            </w:r>
          </w:p>
          <w:p w:rsidR="00F21AF6" w:rsidRDefault="003F0FC5">
            <w:pPr>
              <w:tabs>
                <w:tab w:val="left" w:pos="360"/>
                <w:tab w:val="left" w:pos="900"/>
              </w:tabs>
              <w:jc w:val="both"/>
              <w:rPr>
                <w:color w:val="000000"/>
                <w:sz w:val="26"/>
                <w:szCs w:val="26"/>
                <w:lang w:val="nl-NL"/>
              </w:rPr>
            </w:pPr>
            <w:r>
              <w:rPr>
                <w:color w:val="000000"/>
                <w:sz w:val="26"/>
                <w:szCs w:val="26"/>
                <w:lang w:val="nl-NL"/>
              </w:rPr>
              <w:t>- Rèn luyện năng sáng tạo, hợp tác, giải quyết vấn đề.</w:t>
            </w:r>
          </w:p>
          <w:p w:rsidR="00F21AF6" w:rsidRDefault="003F0FC5">
            <w:pPr>
              <w:jc w:val="both"/>
              <w:rPr>
                <w:sz w:val="26"/>
                <w:szCs w:val="26"/>
              </w:rPr>
            </w:pPr>
            <w:r>
              <w:rPr>
                <w:sz w:val="26"/>
                <w:szCs w:val="26"/>
              </w:rPr>
              <w:t>*Phương pháp thuyết trình, thảo luận nhóm tại lớp.</w:t>
            </w:r>
          </w:p>
          <w:p w:rsidR="00F21AF6" w:rsidRDefault="003F0FC5">
            <w:pPr>
              <w:spacing w:before="40" w:after="40"/>
              <w:jc w:val="both"/>
              <w:rPr>
                <w:rFonts w:eastAsia="Calibri"/>
                <w:b/>
                <w:sz w:val="26"/>
                <w:szCs w:val="26"/>
              </w:rPr>
            </w:pPr>
            <w:r>
              <w:rPr>
                <w:rFonts w:eastAsia="Calibri"/>
                <w:b/>
                <w:sz w:val="26"/>
                <w:szCs w:val="26"/>
                <w:lang w:val="vi-VN"/>
              </w:rPr>
              <w:t xml:space="preserve"> Cách ti</w:t>
            </w:r>
            <w:r>
              <w:rPr>
                <w:rFonts w:eastAsia="Calibri"/>
                <w:b/>
                <w:sz w:val="26"/>
                <w:szCs w:val="26"/>
                <w:lang w:val="vi-VN"/>
              </w:rPr>
              <w:t>ế</w:t>
            </w:r>
            <w:r>
              <w:rPr>
                <w:rFonts w:eastAsia="Calibri"/>
                <w:b/>
                <w:sz w:val="26"/>
                <w:szCs w:val="26"/>
                <w:lang w:val="vi-VN"/>
              </w:rPr>
              <w:t xml:space="preserve">n </w:t>
            </w:r>
            <w:r>
              <w:rPr>
                <w:rFonts w:eastAsia="Calibri"/>
                <w:b/>
                <w:sz w:val="26"/>
                <w:szCs w:val="26"/>
                <w:lang w:val="vi-VN"/>
              </w:rPr>
              <w:t xml:space="preserve">hành: </w:t>
            </w:r>
          </w:p>
          <w:p w:rsidR="00F21AF6" w:rsidRDefault="003F0FC5">
            <w:pPr>
              <w:spacing w:before="40" w:after="40"/>
              <w:jc w:val="both"/>
              <w:rPr>
                <w:sz w:val="26"/>
                <w:szCs w:val="26"/>
              </w:rPr>
            </w:pPr>
            <w:r>
              <w:rPr>
                <w:bCs/>
                <w:sz w:val="26"/>
                <w:szCs w:val="26"/>
              </w:rPr>
              <w:t xml:space="preserve">Giáo viên tổ chức hoạt động </w:t>
            </w:r>
            <w:r>
              <w:rPr>
                <w:sz w:val="26"/>
                <w:szCs w:val="26"/>
              </w:rPr>
              <w:t>thảo luận nhóm</w:t>
            </w:r>
            <w:r>
              <w:rPr>
                <w:bCs/>
                <w:sz w:val="26"/>
                <w:szCs w:val="26"/>
              </w:rPr>
              <w:t>. C</w:t>
            </w:r>
            <w:r>
              <w:rPr>
                <w:sz w:val="26"/>
                <w:szCs w:val="26"/>
              </w:rPr>
              <w:t>hia lớp thành 5 nhóm để tìm hiểu khái niệm, nội dung, vai trò và xu hướng vận động của từng thành phần kinh tế.</w:t>
            </w:r>
          </w:p>
          <w:p w:rsidR="00F21AF6" w:rsidRDefault="003F0FC5">
            <w:pPr>
              <w:spacing w:before="40" w:after="40"/>
              <w:jc w:val="both"/>
              <w:rPr>
                <w:sz w:val="26"/>
                <w:szCs w:val="26"/>
              </w:rPr>
            </w:pPr>
            <w:r>
              <w:rPr>
                <w:sz w:val="26"/>
                <w:szCs w:val="26"/>
              </w:rPr>
              <w:t xml:space="preserve">Yêu cầu: Các nhóm tự nghiên cứu Sách giáo khoa và tài liệu trên mạng để hoàn thành nhiệm vụ </w:t>
            </w:r>
            <w:r>
              <w:rPr>
                <w:sz w:val="26"/>
                <w:szCs w:val="26"/>
              </w:rPr>
              <w:t>học tập</w:t>
            </w:r>
          </w:p>
          <w:p w:rsidR="00F21AF6" w:rsidRDefault="003F0FC5">
            <w:pPr>
              <w:spacing w:before="40" w:after="40"/>
              <w:jc w:val="both"/>
              <w:rPr>
                <w:i/>
                <w:spacing w:val="-6"/>
                <w:sz w:val="26"/>
                <w:szCs w:val="26"/>
              </w:rPr>
            </w:pPr>
            <w:r>
              <w:rPr>
                <w:i/>
                <w:spacing w:val="-6"/>
                <w:sz w:val="26"/>
                <w:szCs w:val="26"/>
              </w:rPr>
              <w:t>+ Nhóm 1: Tìm hiểu khái niệm, nội dung, vai trò của thành phần kinh tế nhà nước.</w:t>
            </w:r>
          </w:p>
          <w:p w:rsidR="00F21AF6" w:rsidRDefault="003F0FC5">
            <w:pPr>
              <w:spacing w:before="40" w:after="40"/>
              <w:jc w:val="both"/>
              <w:rPr>
                <w:i/>
                <w:spacing w:val="-6"/>
                <w:sz w:val="26"/>
                <w:szCs w:val="26"/>
              </w:rPr>
            </w:pPr>
            <w:r>
              <w:rPr>
                <w:i/>
                <w:spacing w:val="-6"/>
                <w:sz w:val="26"/>
                <w:szCs w:val="26"/>
              </w:rPr>
              <w:t>+ Nhóm 2: Tìm hiểu khái niệm, nội dung, vai trò, của thành phần kinh tế tập thể.</w:t>
            </w:r>
          </w:p>
          <w:p w:rsidR="00F21AF6" w:rsidRDefault="003F0FC5">
            <w:pPr>
              <w:spacing w:before="40" w:after="40"/>
              <w:jc w:val="both"/>
              <w:rPr>
                <w:i/>
                <w:sz w:val="26"/>
                <w:szCs w:val="26"/>
              </w:rPr>
            </w:pPr>
            <w:r>
              <w:rPr>
                <w:i/>
                <w:sz w:val="26"/>
                <w:szCs w:val="26"/>
              </w:rPr>
              <w:lastRenderedPageBreak/>
              <w:t>+ Nhóm 3: Tìm hiểu khái niệm, nội dung vai trò của thành phần kinh tế tư nhân.</w:t>
            </w:r>
          </w:p>
          <w:p w:rsidR="00F21AF6" w:rsidRDefault="003F0FC5">
            <w:pPr>
              <w:spacing w:before="40" w:after="40"/>
              <w:jc w:val="both"/>
              <w:rPr>
                <w:i/>
                <w:sz w:val="26"/>
                <w:szCs w:val="26"/>
              </w:rPr>
            </w:pPr>
            <w:r>
              <w:rPr>
                <w:i/>
                <w:sz w:val="26"/>
                <w:szCs w:val="26"/>
              </w:rPr>
              <w:t xml:space="preserve">+ Nhóm </w:t>
            </w:r>
            <w:r>
              <w:rPr>
                <w:i/>
                <w:sz w:val="26"/>
                <w:szCs w:val="26"/>
              </w:rPr>
              <w:t>4: Tìm hiểu khái niệm, nội dung vai trò của thành phần kinh tế có vốn đầu tư nước ngoài.</w:t>
            </w:r>
          </w:p>
          <w:p w:rsidR="00F21AF6" w:rsidRDefault="003F0FC5">
            <w:pPr>
              <w:spacing w:before="40" w:after="40"/>
              <w:jc w:val="both"/>
              <w:rPr>
                <w:i/>
                <w:sz w:val="26"/>
                <w:szCs w:val="26"/>
              </w:rPr>
            </w:pPr>
            <w:r>
              <w:rPr>
                <w:i/>
                <w:sz w:val="26"/>
                <w:szCs w:val="26"/>
              </w:rPr>
              <w:t>+Nhóm 5: Trách nhiệm công dân đối vớiviệc thực hiện nền kinh tế nhiều thành phần</w:t>
            </w:r>
          </w:p>
          <w:p w:rsidR="00F21AF6" w:rsidRDefault="003F0FC5">
            <w:pPr>
              <w:tabs>
                <w:tab w:val="left" w:pos="540"/>
              </w:tabs>
              <w:rPr>
                <w:bCs/>
                <w:sz w:val="26"/>
                <w:szCs w:val="26"/>
              </w:rPr>
            </w:pPr>
            <w:r>
              <w:rPr>
                <w:bCs/>
                <w:sz w:val="26"/>
                <w:szCs w:val="26"/>
              </w:rPr>
              <w:t>Giáo viên tổ chức điều hành.Giáo viên yêu cầu nhóm cử học sinh đại diện để trình bày n</w:t>
            </w:r>
            <w:r>
              <w:rPr>
                <w:bCs/>
                <w:sz w:val="26"/>
                <w:szCs w:val="26"/>
              </w:rPr>
              <w:t xml:space="preserve">ội dung </w:t>
            </w:r>
          </w:p>
          <w:p w:rsidR="00F21AF6" w:rsidRDefault="003F0FC5">
            <w:pPr>
              <w:tabs>
                <w:tab w:val="left" w:pos="540"/>
              </w:tabs>
              <w:rPr>
                <w:bCs/>
                <w:sz w:val="26"/>
                <w:szCs w:val="26"/>
              </w:rPr>
            </w:pPr>
            <w:r>
              <w:rPr>
                <w:bCs/>
                <w:sz w:val="26"/>
                <w:szCs w:val="26"/>
              </w:rPr>
              <w:t xml:space="preserve">- Các nhóm khác lắng nghe và cùng bổ sung </w:t>
            </w:r>
          </w:p>
          <w:p w:rsidR="00F21AF6" w:rsidRDefault="003F0FC5">
            <w:pPr>
              <w:tabs>
                <w:tab w:val="left" w:pos="540"/>
              </w:tabs>
              <w:rPr>
                <w:bCs/>
                <w:sz w:val="26"/>
                <w:szCs w:val="26"/>
              </w:rPr>
            </w:pPr>
            <w:r>
              <w:rPr>
                <w:bCs/>
                <w:sz w:val="26"/>
                <w:szCs w:val="26"/>
              </w:rPr>
              <w:t>- Giáo viên nhận xét nội dung của từng nhóm</w:t>
            </w:r>
          </w:p>
          <w:p w:rsidR="00F21AF6" w:rsidRDefault="003F0FC5">
            <w:pPr>
              <w:spacing w:before="40" w:after="40"/>
              <w:jc w:val="both"/>
              <w:rPr>
                <w:iCs/>
                <w:sz w:val="26"/>
                <w:szCs w:val="26"/>
                <w:lang w:val="pt-BR"/>
              </w:rPr>
            </w:pPr>
            <w:r>
              <w:rPr>
                <w:iCs/>
                <w:sz w:val="26"/>
                <w:szCs w:val="26"/>
                <w:lang w:val="pt-BR"/>
              </w:rPr>
              <w:t>- Đánh giá kết quả thực hiện nhiệm vụ học tập: Giáo viên yêu cầu học sinh các nhóm tự rút ra kết luận về từng thành phần kinh tế</w:t>
            </w:r>
          </w:p>
          <w:p w:rsidR="00F21AF6" w:rsidRDefault="003F0FC5">
            <w:pPr>
              <w:spacing w:before="40" w:after="40"/>
              <w:jc w:val="both"/>
              <w:rPr>
                <w:iCs/>
                <w:sz w:val="26"/>
                <w:szCs w:val="26"/>
                <w:lang w:val="pt-BR"/>
              </w:rPr>
            </w:pPr>
            <w:r>
              <w:rPr>
                <w:iCs/>
                <w:sz w:val="26"/>
                <w:szCs w:val="26"/>
                <w:lang w:val="pt-BR"/>
              </w:rPr>
              <w:t xml:space="preserve">- Giáo viên kiểm tra quá trình chuẩn bị của HS </w:t>
            </w:r>
          </w:p>
          <w:p w:rsidR="00F21AF6" w:rsidRDefault="003F0FC5">
            <w:pPr>
              <w:spacing w:before="40" w:after="40"/>
              <w:jc w:val="both"/>
              <w:rPr>
                <w:sz w:val="26"/>
                <w:szCs w:val="26"/>
                <w:lang w:val="pt-BR"/>
              </w:rPr>
            </w:pPr>
            <w:r>
              <w:rPr>
                <w:iCs/>
                <w:sz w:val="26"/>
                <w:szCs w:val="26"/>
                <w:lang w:val="pt-BR"/>
              </w:rPr>
              <w:t>- Gợi ý, đinh hướng một số nội dung có thể học sinh trình bày còn thiếu</w:t>
            </w:r>
          </w:p>
          <w:p w:rsidR="00F21AF6" w:rsidRDefault="003F0FC5">
            <w:pPr>
              <w:jc w:val="both"/>
              <w:rPr>
                <w:rFonts w:eastAsia="Calibri"/>
                <w:bCs/>
                <w:iCs/>
                <w:sz w:val="26"/>
                <w:szCs w:val="26"/>
              </w:rPr>
            </w:pPr>
            <w:r>
              <w:rPr>
                <w:rFonts w:eastAsia="Calibri"/>
                <w:b/>
                <w:bCs/>
                <w:iCs/>
                <w:sz w:val="26"/>
                <w:szCs w:val="26"/>
                <w:lang w:val="vi-VN"/>
              </w:rPr>
              <w:t>* D</w:t>
            </w:r>
            <w:r>
              <w:rPr>
                <w:rFonts w:eastAsia="Calibri"/>
                <w:b/>
                <w:bCs/>
                <w:iCs/>
                <w:sz w:val="26"/>
                <w:szCs w:val="26"/>
                <w:lang w:val="vi-VN"/>
              </w:rPr>
              <w:t>ự</w:t>
            </w:r>
            <w:r>
              <w:rPr>
                <w:rFonts w:eastAsia="Calibri"/>
                <w:b/>
                <w:bCs/>
                <w:iCs/>
                <w:sz w:val="26"/>
                <w:szCs w:val="26"/>
                <w:lang w:val="vi-VN"/>
              </w:rPr>
              <w:t xml:space="preserve"> ki</w:t>
            </w:r>
            <w:r>
              <w:rPr>
                <w:rFonts w:eastAsia="Calibri"/>
                <w:b/>
                <w:bCs/>
                <w:iCs/>
                <w:sz w:val="26"/>
                <w:szCs w:val="26"/>
                <w:lang w:val="vi-VN"/>
              </w:rPr>
              <w:t>ế</w:t>
            </w:r>
            <w:r>
              <w:rPr>
                <w:rFonts w:eastAsia="Calibri"/>
                <w:b/>
                <w:bCs/>
                <w:iCs/>
                <w:sz w:val="26"/>
                <w:szCs w:val="26"/>
                <w:lang w:val="vi-VN"/>
              </w:rPr>
              <w:t>n s</w:t>
            </w:r>
            <w:r>
              <w:rPr>
                <w:rFonts w:eastAsia="Calibri"/>
                <w:b/>
                <w:bCs/>
                <w:iCs/>
                <w:sz w:val="26"/>
                <w:szCs w:val="26"/>
                <w:lang w:val="vi-VN"/>
              </w:rPr>
              <w:t>ả</w:t>
            </w:r>
            <w:r>
              <w:rPr>
                <w:rFonts w:eastAsia="Calibri"/>
                <w:b/>
                <w:bCs/>
                <w:iCs/>
                <w:sz w:val="26"/>
                <w:szCs w:val="26"/>
                <w:lang w:val="vi-VN"/>
              </w:rPr>
              <w:t>n ph</w:t>
            </w:r>
            <w:r>
              <w:rPr>
                <w:rFonts w:eastAsia="Calibri"/>
                <w:b/>
                <w:bCs/>
                <w:iCs/>
                <w:sz w:val="26"/>
                <w:szCs w:val="26"/>
                <w:lang w:val="vi-VN"/>
              </w:rPr>
              <w:t>ẩ</w:t>
            </w:r>
            <w:r>
              <w:rPr>
                <w:rFonts w:eastAsia="Calibri"/>
                <w:b/>
                <w:bCs/>
                <w:iCs/>
                <w:sz w:val="26"/>
                <w:szCs w:val="26"/>
                <w:lang w:val="vi-VN"/>
              </w:rPr>
              <w:t>m c</w:t>
            </w:r>
            <w:r>
              <w:rPr>
                <w:rFonts w:eastAsia="Calibri"/>
                <w:b/>
                <w:bCs/>
                <w:iCs/>
                <w:sz w:val="26"/>
                <w:szCs w:val="26"/>
                <w:lang w:val="vi-VN"/>
              </w:rPr>
              <w:t>ủ</w:t>
            </w:r>
            <w:r>
              <w:rPr>
                <w:rFonts w:eastAsia="Calibri"/>
                <w:b/>
                <w:bCs/>
                <w:iCs/>
                <w:sz w:val="26"/>
                <w:szCs w:val="26"/>
                <w:lang w:val="vi-VN"/>
              </w:rPr>
              <w:t>a h</w:t>
            </w:r>
            <w:r>
              <w:rPr>
                <w:rFonts w:eastAsia="Calibri"/>
                <w:b/>
                <w:bCs/>
                <w:iCs/>
                <w:sz w:val="26"/>
                <w:szCs w:val="26"/>
                <w:lang w:val="vi-VN"/>
              </w:rPr>
              <w:t>ọ</w:t>
            </w:r>
            <w:r>
              <w:rPr>
                <w:rFonts w:eastAsia="Calibri"/>
                <w:b/>
                <w:bCs/>
                <w:iCs/>
                <w:sz w:val="26"/>
                <w:szCs w:val="26"/>
                <w:lang w:val="vi-VN"/>
              </w:rPr>
              <w:t xml:space="preserve">c sinh: </w:t>
            </w:r>
            <w:r>
              <w:rPr>
                <w:bCs/>
                <w:sz w:val="26"/>
                <w:szCs w:val="26"/>
                <w:lang w:val="vi-VN"/>
              </w:rPr>
              <w:t xml:space="preserve">Học sinh chỉ ra được hình thức sở hữu của mỗi thành phần kinh tế, nội dung của từng thành phần kinh tế </w:t>
            </w:r>
            <w:r>
              <w:rPr>
                <w:bCs/>
                <w:sz w:val="26"/>
                <w:szCs w:val="26"/>
                <w:lang w:val="vi-VN"/>
              </w:rPr>
              <w:t>cũng như vai trò và biểu hiện của các thành phần kinh tế</w:t>
            </w:r>
          </w:p>
        </w:tc>
        <w:tc>
          <w:tcPr>
            <w:tcW w:w="5195" w:type="dxa"/>
          </w:tcPr>
          <w:p w:rsidR="00F21AF6" w:rsidRDefault="003F0FC5">
            <w:pPr>
              <w:jc w:val="both"/>
              <w:rPr>
                <w:rFonts w:eastAsia="Calibri"/>
                <w:b/>
                <w:sz w:val="26"/>
                <w:szCs w:val="26"/>
                <w:lang w:val="nl-NL"/>
              </w:rPr>
            </w:pPr>
            <w:r>
              <w:rPr>
                <w:b/>
                <w:sz w:val="26"/>
                <w:szCs w:val="26"/>
                <w:lang w:val="nl-NL"/>
              </w:rPr>
              <w:lastRenderedPageBreak/>
              <w:t>3.Thực hiện nền kinh tế nhiều thành phần.</w:t>
            </w:r>
          </w:p>
          <w:p w:rsidR="00F21AF6" w:rsidRDefault="003F0FC5">
            <w:pPr>
              <w:jc w:val="both"/>
              <w:rPr>
                <w:b/>
                <w:sz w:val="26"/>
                <w:szCs w:val="26"/>
                <w:lang w:val="nl-NL"/>
              </w:rPr>
            </w:pPr>
            <w:r>
              <w:rPr>
                <w:b/>
                <w:sz w:val="26"/>
                <w:szCs w:val="26"/>
                <w:lang w:val="nl-NL"/>
              </w:rPr>
              <w:t>a. Khái niệm thành phần kinh tế</w:t>
            </w:r>
            <w:r>
              <w:rPr>
                <w:sz w:val="26"/>
                <w:szCs w:val="26"/>
                <w:lang w:val="nl-NL"/>
              </w:rPr>
              <w:t xml:space="preserve"> </w:t>
            </w:r>
            <w:r>
              <w:rPr>
                <w:b/>
                <w:sz w:val="26"/>
                <w:szCs w:val="26"/>
                <w:lang w:val="nl-NL"/>
              </w:rPr>
              <w:t>và tính tất yếu khách quan của nền kinh tế nhiều thành phần.</w:t>
            </w:r>
          </w:p>
          <w:p w:rsidR="00F21AF6" w:rsidRDefault="003F0FC5">
            <w:pPr>
              <w:spacing w:before="40" w:after="40"/>
              <w:jc w:val="both"/>
              <w:rPr>
                <w:bCs/>
                <w:sz w:val="26"/>
                <w:szCs w:val="26"/>
                <w:lang w:val="nl-NL"/>
              </w:rPr>
            </w:pPr>
            <w:r>
              <w:rPr>
                <w:bCs/>
                <w:sz w:val="26"/>
                <w:szCs w:val="26"/>
                <w:lang w:val="nl-NL"/>
              </w:rPr>
              <w:t>- Khái niệm thành phần kinh tế.</w:t>
            </w:r>
          </w:p>
          <w:p w:rsidR="00F21AF6" w:rsidRDefault="003F0FC5">
            <w:pPr>
              <w:spacing w:before="40" w:after="40"/>
              <w:jc w:val="both"/>
              <w:rPr>
                <w:bCs/>
                <w:sz w:val="26"/>
                <w:szCs w:val="26"/>
                <w:lang w:val="nl-NL"/>
              </w:rPr>
            </w:pPr>
            <w:r>
              <w:rPr>
                <w:bCs/>
                <w:sz w:val="26"/>
                <w:szCs w:val="26"/>
                <w:lang w:val="nl-NL"/>
              </w:rPr>
              <w:t>+ Là kiểu quan hệ kinh tế dựa tr</w:t>
            </w:r>
            <w:r>
              <w:rPr>
                <w:bCs/>
                <w:sz w:val="26"/>
                <w:szCs w:val="26"/>
                <w:lang w:val="nl-NL"/>
              </w:rPr>
              <w:t>ên một hình thức  sở hữu nhất định về TLSX.</w:t>
            </w:r>
          </w:p>
          <w:p w:rsidR="00F21AF6" w:rsidRDefault="003F0FC5">
            <w:pPr>
              <w:spacing w:before="40" w:after="40"/>
              <w:jc w:val="both"/>
              <w:rPr>
                <w:bCs/>
                <w:sz w:val="26"/>
                <w:szCs w:val="26"/>
                <w:lang w:val="nl-NL"/>
              </w:rPr>
            </w:pPr>
            <w:r>
              <w:rPr>
                <w:bCs/>
                <w:sz w:val="26"/>
                <w:szCs w:val="26"/>
                <w:lang w:val="nl-NL"/>
              </w:rPr>
              <w:t>- Tính tất yếu khách quan của sự tồn tại nền kinh tế nhiều thành phần ở nước ta.</w:t>
            </w:r>
          </w:p>
          <w:p w:rsidR="00F21AF6" w:rsidRDefault="003F0FC5">
            <w:pPr>
              <w:spacing w:before="40" w:after="40"/>
              <w:jc w:val="both"/>
              <w:rPr>
                <w:bCs/>
                <w:sz w:val="26"/>
                <w:szCs w:val="26"/>
                <w:lang w:val="nl-NL"/>
              </w:rPr>
            </w:pPr>
            <w:r>
              <w:rPr>
                <w:bCs/>
                <w:sz w:val="26"/>
                <w:szCs w:val="26"/>
                <w:lang w:val="nl-NL"/>
              </w:rPr>
              <w:t>+ Do vẫn tồn tại một số thành phần kinh tế của xã hội trước đây.</w:t>
            </w:r>
          </w:p>
          <w:p w:rsidR="00F21AF6" w:rsidRDefault="003F0FC5">
            <w:pPr>
              <w:spacing w:before="40" w:after="40"/>
              <w:jc w:val="both"/>
              <w:rPr>
                <w:sz w:val="26"/>
                <w:szCs w:val="26"/>
                <w:lang w:val="nl-NL"/>
              </w:rPr>
            </w:pPr>
            <w:r>
              <w:rPr>
                <w:sz w:val="26"/>
                <w:szCs w:val="26"/>
                <w:lang w:val="nl-NL"/>
              </w:rPr>
              <w:t>+ Trong quá trình xây dựng quan hệ sản xuất mới lại xuất hiện thêm</w:t>
            </w:r>
            <w:r>
              <w:rPr>
                <w:sz w:val="26"/>
                <w:szCs w:val="26"/>
                <w:lang w:val="nl-NL"/>
              </w:rPr>
              <w:t xml:space="preserve"> một số thành phần kinh tế mới: kinh tế nhà nước, kinh tế tập thể.</w:t>
            </w:r>
          </w:p>
          <w:p w:rsidR="00F21AF6" w:rsidRDefault="003F0FC5">
            <w:pPr>
              <w:spacing w:before="40" w:after="40"/>
              <w:jc w:val="both"/>
              <w:rPr>
                <w:sz w:val="26"/>
                <w:szCs w:val="26"/>
                <w:lang w:val="nl-NL"/>
              </w:rPr>
            </w:pPr>
            <w:r>
              <w:rPr>
                <w:sz w:val="26"/>
                <w:szCs w:val="26"/>
                <w:lang w:val="nl-NL"/>
              </w:rPr>
              <w:t>+ Nước ta LLSX thấp kém, nhiều trình độ khác nhau.</w:t>
            </w:r>
          </w:p>
          <w:p w:rsidR="00F21AF6" w:rsidRDefault="00F21AF6">
            <w:pPr>
              <w:spacing w:before="40" w:after="40"/>
              <w:jc w:val="both"/>
              <w:rPr>
                <w:sz w:val="26"/>
                <w:szCs w:val="26"/>
                <w:lang w:val="nl-NL"/>
              </w:rPr>
            </w:pPr>
          </w:p>
          <w:p w:rsidR="00F21AF6" w:rsidRDefault="00F21AF6">
            <w:pPr>
              <w:spacing w:before="40" w:after="40"/>
              <w:jc w:val="both"/>
              <w:rPr>
                <w:b/>
                <w:sz w:val="26"/>
                <w:szCs w:val="26"/>
                <w:u w:val="single"/>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F21AF6">
            <w:pPr>
              <w:spacing w:before="40" w:after="40"/>
              <w:jc w:val="both"/>
              <w:rPr>
                <w:sz w:val="26"/>
                <w:szCs w:val="26"/>
                <w:lang w:val="vi-VN"/>
              </w:rPr>
            </w:pPr>
          </w:p>
          <w:p w:rsidR="00F21AF6" w:rsidRDefault="003F0FC5">
            <w:pPr>
              <w:spacing w:before="40" w:after="40"/>
              <w:jc w:val="both"/>
              <w:rPr>
                <w:b/>
                <w:sz w:val="26"/>
                <w:szCs w:val="26"/>
                <w:u w:val="single"/>
              </w:rPr>
            </w:pPr>
            <w:r>
              <w:rPr>
                <w:b/>
                <w:sz w:val="26"/>
                <w:szCs w:val="26"/>
                <w:u w:val="single"/>
              </w:rPr>
              <w:t>b. Các thành phần kinh tế ở nước ta.</w:t>
            </w:r>
          </w:p>
          <w:p w:rsidR="00F21AF6" w:rsidRDefault="003F0FC5">
            <w:pPr>
              <w:spacing w:before="40" w:after="40"/>
              <w:jc w:val="both"/>
              <w:rPr>
                <w:sz w:val="26"/>
                <w:szCs w:val="26"/>
              </w:rPr>
            </w:pPr>
            <w:r>
              <w:rPr>
                <w:sz w:val="26"/>
                <w:szCs w:val="26"/>
              </w:rPr>
              <w:t>- Kinh tế Nhà nước:</w:t>
            </w:r>
          </w:p>
          <w:p w:rsidR="00F21AF6" w:rsidRDefault="003F0FC5">
            <w:pPr>
              <w:spacing w:before="40" w:after="40"/>
              <w:jc w:val="both"/>
              <w:rPr>
                <w:sz w:val="26"/>
                <w:szCs w:val="26"/>
              </w:rPr>
            </w:pPr>
            <w:r>
              <w:rPr>
                <w:sz w:val="26"/>
                <w:szCs w:val="26"/>
              </w:rPr>
              <w:t>+ Bản chất: Dựa trên hình thức sở hữu Nhà nước về TLSX.</w:t>
            </w:r>
          </w:p>
          <w:p w:rsidR="00F21AF6" w:rsidRDefault="003F0FC5">
            <w:pPr>
              <w:spacing w:before="40" w:after="40"/>
              <w:jc w:val="both"/>
              <w:rPr>
                <w:sz w:val="26"/>
                <w:szCs w:val="26"/>
              </w:rPr>
            </w:pPr>
            <w:r>
              <w:rPr>
                <w:sz w:val="26"/>
                <w:szCs w:val="26"/>
              </w:rPr>
              <w:t xml:space="preserve">+ </w:t>
            </w:r>
            <w:r>
              <w:rPr>
                <w:sz w:val="26"/>
                <w:szCs w:val="26"/>
              </w:rPr>
              <w:t>Hình thức biểu hiện: Các doanh nghiệp Nhà nước, ngân sách, quỹ dự trữ quốc gia, Ngân hàng NN, quỹ bảo hiểm nhà nước, các tài sản thuộc sở hữu nhà nước.</w:t>
            </w:r>
          </w:p>
          <w:p w:rsidR="00F21AF6" w:rsidRDefault="003F0FC5">
            <w:pPr>
              <w:spacing w:before="40" w:after="40"/>
              <w:jc w:val="both"/>
              <w:rPr>
                <w:sz w:val="26"/>
                <w:szCs w:val="26"/>
              </w:rPr>
            </w:pPr>
            <w:r>
              <w:rPr>
                <w:sz w:val="26"/>
                <w:szCs w:val="26"/>
              </w:rPr>
              <w:t>+ Vai trò: Giữ vai trò chủ đạo, giữ vị trí then chốt, là lực lượng vật chất quan trọng, là công cụ để Nh</w:t>
            </w:r>
            <w:r>
              <w:rPr>
                <w:sz w:val="26"/>
                <w:szCs w:val="26"/>
              </w:rPr>
              <w:t>à nước định hướng và điều tiết vĩ mô nền kinh tế.</w:t>
            </w:r>
          </w:p>
          <w:p w:rsidR="00F21AF6" w:rsidRDefault="003F0FC5">
            <w:pPr>
              <w:spacing w:before="40" w:after="40"/>
              <w:jc w:val="both"/>
              <w:rPr>
                <w:sz w:val="26"/>
                <w:szCs w:val="26"/>
              </w:rPr>
            </w:pPr>
            <w:r>
              <w:rPr>
                <w:sz w:val="26"/>
                <w:szCs w:val="26"/>
              </w:rPr>
              <w:t>- Kinh tế tập thể:</w:t>
            </w:r>
          </w:p>
          <w:p w:rsidR="00F21AF6" w:rsidRDefault="003F0FC5">
            <w:pPr>
              <w:spacing w:before="40" w:after="40"/>
              <w:jc w:val="both"/>
              <w:rPr>
                <w:sz w:val="26"/>
                <w:szCs w:val="26"/>
              </w:rPr>
            </w:pPr>
            <w:r>
              <w:rPr>
                <w:sz w:val="26"/>
                <w:szCs w:val="26"/>
              </w:rPr>
              <w:t>+ B/c: Dựa trên hình thức sở hữu tập thể về TLSX.</w:t>
            </w:r>
          </w:p>
          <w:p w:rsidR="00F21AF6" w:rsidRDefault="003F0FC5">
            <w:pPr>
              <w:spacing w:before="40" w:after="40"/>
              <w:jc w:val="both"/>
              <w:rPr>
                <w:sz w:val="26"/>
                <w:szCs w:val="26"/>
              </w:rPr>
            </w:pPr>
            <w:r>
              <w:rPr>
                <w:sz w:val="26"/>
                <w:szCs w:val="26"/>
              </w:rPr>
              <w:t>+ Hình thức: Gồm nhiều hình thức hợp tác đa dạng, mà HTX là nòng cốt.</w:t>
            </w:r>
          </w:p>
          <w:p w:rsidR="00F21AF6" w:rsidRDefault="003F0FC5">
            <w:pPr>
              <w:spacing w:before="40" w:after="40"/>
              <w:jc w:val="both"/>
              <w:rPr>
                <w:sz w:val="26"/>
                <w:szCs w:val="26"/>
              </w:rPr>
            </w:pPr>
            <w:r>
              <w:rPr>
                <w:sz w:val="26"/>
                <w:szCs w:val="26"/>
              </w:rPr>
              <w:t>+ Vai trò: Ngày một phát triển và cùng với kinh tế NN hợp thành nền</w:t>
            </w:r>
            <w:r>
              <w:rPr>
                <w:sz w:val="26"/>
                <w:szCs w:val="26"/>
              </w:rPr>
              <w:t xml:space="preserve"> tảng  của nền kinh tế quốc dân.</w:t>
            </w:r>
          </w:p>
          <w:p w:rsidR="00F21AF6" w:rsidRDefault="003F0FC5">
            <w:pPr>
              <w:spacing w:before="40" w:after="40"/>
              <w:jc w:val="both"/>
              <w:rPr>
                <w:sz w:val="26"/>
                <w:szCs w:val="26"/>
              </w:rPr>
            </w:pPr>
            <w:r>
              <w:rPr>
                <w:sz w:val="26"/>
                <w:szCs w:val="26"/>
              </w:rPr>
              <w:t>- Kinh tế tư nhân.</w:t>
            </w:r>
          </w:p>
          <w:p w:rsidR="00F21AF6" w:rsidRDefault="003F0FC5">
            <w:pPr>
              <w:spacing w:before="40" w:after="40"/>
              <w:jc w:val="both"/>
              <w:rPr>
                <w:sz w:val="26"/>
                <w:szCs w:val="26"/>
              </w:rPr>
            </w:pPr>
            <w:r>
              <w:rPr>
                <w:sz w:val="26"/>
                <w:szCs w:val="26"/>
              </w:rPr>
              <w:t>+ B/c: Dựa trên hình thức sở hữu tư nhân về TLSX.</w:t>
            </w:r>
          </w:p>
          <w:p w:rsidR="00F21AF6" w:rsidRDefault="003F0FC5">
            <w:pPr>
              <w:spacing w:before="40" w:after="40"/>
              <w:jc w:val="both"/>
              <w:rPr>
                <w:sz w:val="26"/>
                <w:szCs w:val="26"/>
              </w:rPr>
            </w:pPr>
            <w:r>
              <w:rPr>
                <w:sz w:val="26"/>
                <w:szCs w:val="26"/>
              </w:rPr>
              <w:t>+ Hình thức: Kinh tế cá thể tiểu chủ; kinh tế tư bản tư nhân.</w:t>
            </w:r>
          </w:p>
          <w:p w:rsidR="00F21AF6" w:rsidRDefault="003F0FC5">
            <w:pPr>
              <w:spacing w:before="40" w:after="40"/>
              <w:jc w:val="both"/>
              <w:rPr>
                <w:sz w:val="26"/>
                <w:szCs w:val="26"/>
              </w:rPr>
            </w:pPr>
            <w:r>
              <w:rPr>
                <w:sz w:val="26"/>
                <w:szCs w:val="26"/>
              </w:rPr>
              <w:t xml:space="preserve">+ Vai trò: Có vị trí quan trọng là một trong </w:t>
            </w:r>
            <w:r>
              <w:rPr>
                <w:sz w:val="26"/>
                <w:szCs w:val="26"/>
              </w:rPr>
              <w:lastRenderedPageBreak/>
              <w:t>những động lực của nền kinh tế.</w:t>
            </w:r>
          </w:p>
          <w:p w:rsidR="00F21AF6" w:rsidRDefault="003F0FC5">
            <w:pPr>
              <w:spacing w:before="40" w:after="40"/>
              <w:jc w:val="both"/>
              <w:rPr>
                <w:sz w:val="26"/>
                <w:szCs w:val="26"/>
              </w:rPr>
            </w:pPr>
            <w:r>
              <w:rPr>
                <w:sz w:val="26"/>
                <w:szCs w:val="26"/>
              </w:rPr>
              <w:t xml:space="preserve">- Kinh tế tư </w:t>
            </w:r>
            <w:r>
              <w:rPr>
                <w:sz w:val="26"/>
                <w:szCs w:val="26"/>
              </w:rPr>
              <w:t>bản Nhà nước:</w:t>
            </w:r>
          </w:p>
          <w:p w:rsidR="00F21AF6" w:rsidRDefault="003F0FC5">
            <w:pPr>
              <w:spacing w:before="40" w:after="40"/>
              <w:jc w:val="both"/>
              <w:rPr>
                <w:sz w:val="26"/>
                <w:szCs w:val="26"/>
              </w:rPr>
            </w:pPr>
            <w:r>
              <w:rPr>
                <w:sz w:val="26"/>
                <w:szCs w:val="26"/>
              </w:rPr>
              <w:t>+ B/c: Dựa trên hình thức sở hữu hỗn hợp về vốn giữa KTNN với TBTN trong hoặc ngoài nước như thông qua hợp tác, liên doanh.</w:t>
            </w:r>
          </w:p>
          <w:p w:rsidR="00F21AF6" w:rsidRDefault="003F0FC5">
            <w:pPr>
              <w:spacing w:before="40" w:after="40"/>
              <w:jc w:val="both"/>
              <w:rPr>
                <w:sz w:val="26"/>
                <w:szCs w:val="26"/>
              </w:rPr>
            </w:pPr>
            <w:r>
              <w:rPr>
                <w:sz w:val="26"/>
                <w:szCs w:val="26"/>
              </w:rPr>
              <w:t>+ Hình thức: Các cơ sở KT liên doanh, liên kết giữa NN ta với TB trong và ngoài nước.</w:t>
            </w:r>
          </w:p>
          <w:p w:rsidR="00F21AF6" w:rsidRDefault="003F0FC5">
            <w:pPr>
              <w:spacing w:before="40" w:after="40"/>
              <w:jc w:val="both"/>
              <w:rPr>
                <w:sz w:val="26"/>
                <w:szCs w:val="26"/>
              </w:rPr>
            </w:pPr>
            <w:r>
              <w:rPr>
                <w:sz w:val="26"/>
                <w:szCs w:val="26"/>
              </w:rPr>
              <w:t>+Vai trò: Nhằm thu hút vốn, công</w:t>
            </w:r>
            <w:r>
              <w:rPr>
                <w:sz w:val="26"/>
                <w:szCs w:val="26"/>
              </w:rPr>
              <w:t xml:space="preserve"> nghệ, thương hiệu, hơn nữa còn nâng cao sức cạnh tranh </w:t>
            </w:r>
          </w:p>
          <w:p w:rsidR="00F21AF6" w:rsidRDefault="003F0FC5">
            <w:pPr>
              <w:spacing w:before="40" w:after="40"/>
              <w:jc w:val="both"/>
              <w:rPr>
                <w:sz w:val="26"/>
                <w:szCs w:val="26"/>
              </w:rPr>
            </w:pPr>
            <w:r>
              <w:rPr>
                <w:sz w:val="26"/>
                <w:szCs w:val="26"/>
              </w:rPr>
              <w:t>- Kinh tế có vốn đầu tư nước ngoài:</w:t>
            </w:r>
          </w:p>
          <w:p w:rsidR="00F21AF6" w:rsidRDefault="003F0FC5">
            <w:pPr>
              <w:spacing w:before="40" w:after="40"/>
              <w:jc w:val="both"/>
              <w:rPr>
                <w:sz w:val="26"/>
                <w:szCs w:val="26"/>
              </w:rPr>
            </w:pPr>
            <w:r>
              <w:rPr>
                <w:sz w:val="26"/>
                <w:szCs w:val="26"/>
              </w:rPr>
              <w:t>+ B/c:  Đây là thành phần kinh tế dựa trên hình thức sở hữu vốn của nước ngoài (100% vốn nước ngoài).</w:t>
            </w:r>
          </w:p>
          <w:p w:rsidR="00F21AF6" w:rsidRDefault="003F0FC5">
            <w:pPr>
              <w:spacing w:before="40" w:after="40"/>
              <w:jc w:val="both"/>
              <w:rPr>
                <w:sz w:val="26"/>
                <w:szCs w:val="26"/>
              </w:rPr>
            </w:pPr>
            <w:r>
              <w:rPr>
                <w:sz w:val="26"/>
                <w:szCs w:val="26"/>
              </w:rPr>
              <w:t>+ Hình thức:  Xí nghiệp, Công ty có 100% vốn nước ngoài SX-KD</w:t>
            </w:r>
            <w:r>
              <w:rPr>
                <w:sz w:val="26"/>
                <w:szCs w:val="26"/>
              </w:rPr>
              <w:t xml:space="preserve"> ở Việt Nam.</w:t>
            </w:r>
          </w:p>
          <w:p w:rsidR="00F21AF6" w:rsidRDefault="003F0FC5">
            <w:pPr>
              <w:spacing w:before="40" w:after="40"/>
              <w:jc w:val="both"/>
              <w:rPr>
                <w:sz w:val="26"/>
                <w:szCs w:val="26"/>
              </w:rPr>
            </w:pPr>
            <w:r>
              <w:rPr>
                <w:sz w:val="26"/>
                <w:szCs w:val="26"/>
              </w:rPr>
              <w:t>+ Vai trò: Thu hút vốn, trình độ công nghệ cao, kinh nghiệm quản lý SX-KD và giải quyết thêm việc làm cho người LĐ.</w:t>
            </w:r>
          </w:p>
          <w:p w:rsidR="00F21AF6" w:rsidRDefault="003F0FC5">
            <w:pPr>
              <w:spacing w:before="40" w:after="40"/>
              <w:jc w:val="both"/>
              <w:rPr>
                <w:b/>
                <w:sz w:val="26"/>
                <w:szCs w:val="26"/>
                <w:u w:val="single"/>
              </w:rPr>
            </w:pPr>
            <w:r>
              <w:rPr>
                <w:b/>
                <w:sz w:val="26"/>
                <w:szCs w:val="26"/>
                <w:u w:val="single"/>
              </w:rPr>
              <w:t>c. Trách nhiệm công dân đối với việc thực hiện nền kinh tế nhiều thành phần:</w:t>
            </w:r>
          </w:p>
          <w:p w:rsidR="00F21AF6" w:rsidRDefault="003F0FC5">
            <w:pPr>
              <w:spacing w:before="40" w:after="40"/>
              <w:jc w:val="both"/>
              <w:rPr>
                <w:sz w:val="26"/>
                <w:szCs w:val="26"/>
                <w:lang w:val="vi-VN"/>
              </w:rPr>
            </w:pPr>
            <w:r>
              <w:rPr>
                <w:b/>
                <w:sz w:val="26"/>
                <w:szCs w:val="26"/>
                <w:u w:val="single"/>
              </w:rPr>
              <w:t>* Vai trò quản lí kinh tế của Nhà nước: ( Không dạ</w:t>
            </w:r>
            <w:r>
              <w:rPr>
                <w:b/>
                <w:sz w:val="26"/>
                <w:szCs w:val="26"/>
                <w:u w:val="single"/>
              </w:rPr>
              <w:t>y)</w:t>
            </w:r>
          </w:p>
        </w:tc>
      </w:tr>
    </w:tbl>
    <w:p w:rsidR="00F21AF6" w:rsidRDefault="003F0FC5">
      <w:pPr>
        <w:ind w:firstLine="567"/>
        <w:jc w:val="both"/>
        <w:rPr>
          <w:b/>
          <w:bCs/>
          <w:sz w:val="26"/>
          <w:szCs w:val="26"/>
          <w:lang w:val="vi-VN"/>
        </w:rPr>
      </w:pPr>
      <w:r>
        <w:rPr>
          <w:b/>
          <w:bCs/>
          <w:sz w:val="26"/>
          <w:szCs w:val="26"/>
          <w:lang w:val="vi-VN"/>
        </w:rPr>
        <w:lastRenderedPageBreak/>
        <w:t>3. Hoạt động luyện tập: Làm bài tập trắc nghiệm để củng cố nội dung khái niệm thành phần kinh tế tính tất yếu khách quan thực hiện nền kinh tế nhiều thành phần ở nước ta hiện nay</w:t>
      </w:r>
    </w:p>
    <w:p w:rsidR="00F21AF6" w:rsidRDefault="003F0FC5">
      <w:pPr>
        <w:ind w:firstLine="567"/>
        <w:jc w:val="both"/>
        <w:rPr>
          <w:b/>
          <w:bCs/>
          <w:sz w:val="26"/>
          <w:szCs w:val="26"/>
          <w:lang w:val="vi-VN"/>
        </w:rPr>
      </w:pPr>
      <w:r>
        <w:rPr>
          <w:b/>
          <w:bCs/>
          <w:sz w:val="26"/>
          <w:szCs w:val="26"/>
          <w:lang w:val="vi-VN"/>
        </w:rPr>
        <w:t xml:space="preserve">a) Mục đích: </w:t>
      </w:r>
    </w:p>
    <w:p w:rsidR="00F21AF6" w:rsidRDefault="003F0FC5">
      <w:pPr>
        <w:ind w:firstLine="567"/>
        <w:jc w:val="both"/>
        <w:rPr>
          <w:sz w:val="26"/>
          <w:szCs w:val="26"/>
          <w:lang w:val="vi-VN"/>
        </w:rPr>
      </w:pPr>
      <w:r>
        <w:rPr>
          <w:b/>
          <w:bCs/>
          <w:sz w:val="26"/>
          <w:szCs w:val="26"/>
        </w:rPr>
        <w:t xml:space="preserve">- </w:t>
      </w:r>
      <w:r>
        <w:rPr>
          <w:sz w:val="26"/>
          <w:szCs w:val="26"/>
          <w:lang w:val="vi-VN"/>
        </w:rPr>
        <w:t xml:space="preserve">Giúp học nắm vững, hiểu sâu nội dung cơ bản </w:t>
      </w:r>
      <w:r>
        <w:rPr>
          <w:bCs/>
          <w:sz w:val="26"/>
          <w:szCs w:val="26"/>
          <w:lang w:val="vi-VN"/>
        </w:rPr>
        <w:t>khái niệm thà</w:t>
      </w:r>
      <w:r>
        <w:rPr>
          <w:bCs/>
          <w:sz w:val="26"/>
          <w:szCs w:val="26"/>
          <w:lang w:val="vi-VN"/>
        </w:rPr>
        <w:t>nh phần kinh tế; tính tất yếu khách quan và tác dụng của nền kinh tế nhiều thành phần, biết vận dụng các kiến thức đã học để làm bài tập và giải quyết tình huống thực tiễn.</w:t>
      </w:r>
      <w:r>
        <w:rPr>
          <w:sz w:val="26"/>
          <w:szCs w:val="26"/>
          <w:lang w:val="vi-VN"/>
        </w:rPr>
        <w:t xml:space="preserve"> </w:t>
      </w:r>
    </w:p>
    <w:p w:rsidR="00F21AF6" w:rsidRDefault="003F0FC5">
      <w:pPr>
        <w:ind w:firstLine="567"/>
        <w:jc w:val="both"/>
        <w:rPr>
          <w:bCs/>
          <w:sz w:val="26"/>
          <w:szCs w:val="26"/>
          <w:lang w:val="vi-VN"/>
        </w:rPr>
      </w:pPr>
      <w:r>
        <w:rPr>
          <w:sz w:val="26"/>
          <w:szCs w:val="26"/>
        </w:rPr>
        <w:t xml:space="preserve">- </w:t>
      </w:r>
      <w:r>
        <w:rPr>
          <w:sz w:val="26"/>
          <w:szCs w:val="26"/>
          <w:lang w:val="vi-VN"/>
        </w:rPr>
        <w:t xml:space="preserve">Giúp học nắm vững, hiểu sâu sắc hình thức sở hữu, vai trò và vị trí của từng </w:t>
      </w:r>
      <w:r>
        <w:rPr>
          <w:sz w:val="26"/>
          <w:szCs w:val="26"/>
          <w:lang w:val="vi-VN"/>
        </w:rPr>
        <w:t>thành phần kinh tế</w:t>
      </w:r>
      <w:r>
        <w:rPr>
          <w:bCs/>
          <w:sz w:val="26"/>
          <w:szCs w:val="26"/>
          <w:lang w:val="vi-VN"/>
        </w:rPr>
        <w:t>, biết vận dụng các kiến thức đã học để làm bài tập và giải quyết tình huống thực tiễn.</w:t>
      </w:r>
    </w:p>
    <w:p w:rsidR="00F21AF6" w:rsidRDefault="003F0FC5">
      <w:pPr>
        <w:ind w:firstLine="567"/>
        <w:jc w:val="both"/>
        <w:rPr>
          <w:sz w:val="26"/>
          <w:szCs w:val="26"/>
          <w:lang w:val="vi-VN"/>
        </w:rPr>
      </w:pPr>
      <w:r>
        <w:rPr>
          <w:b/>
          <w:bCs/>
          <w:sz w:val="26"/>
          <w:szCs w:val="26"/>
          <w:lang w:val="vi-VN"/>
        </w:rPr>
        <w:t xml:space="preserve">b) Nội dung: </w:t>
      </w:r>
      <w:r>
        <w:rPr>
          <w:bCs/>
          <w:sz w:val="26"/>
          <w:szCs w:val="26"/>
          <w:lang w:val="vi-VN"/>
        </w:rPr>
        <w:t>Học</w:t>
      </w:r>
      <w:r>
        <w:rPr>
          <w:sz w:val="26"/>
          <w:szCs w:val="26"/>
          <w:lang w:val="vi-VN"/>
        </w:rPr>
        <w:t xml:space="preserve"> sinh trả lời các câu hỏi trắc nghiệm do giáo viên đưa ra, làm các câu hỏi này vào vở ghi</w:t>
      </w:r>
    </w:p>
    <w:p w:rsidR="00F21AF6" w:rsidRDefault="003F0FC5">
      <w:pPr>
        <w:ind w:firstLine="567"/>
        <w:jc w:val="both"/>
        <w:rPr>
          <w:bCs/>
          <w:sz w:val="26"/>
          <w:szCs w:val="26"/>
          <w:lang w:val="vi-VN"/>
        </w:rPr>
      </w:pPr>
      <w:r>
        <w:rPr>
          <w:b/>
          <w:bCs/>
          <w:sz w:val="26"/>
          <w:szCs w:val="26"/>
          <w:lang w:val="vi-VN"/>
        </w:rPr>
        <w:t xml:space="preserve">c) Sản phẩm: </w:t>
      </w:r>
      <w:r>
        <w:rPr>
          <w:bCs/>
          <w:sz w:val="26"/>
          <w:szCs w:val="26"/>
          <w:lang w:val="vi-VN"/>
        </w:rPr>
        <w:t xml:space="preserve">Học sinh đưa ra đáp án, dựa </w:t>
      </w:r>
      <w:r>
        <w:rPr>
          <w:bCs/>
          <w:sz w:val="26"/>
          <w:szCs w:val="26"/>
          <w:lang w:val="vi-VN"/>
        </w:rPr>
        <w:t>trên sự hiểu biết của bản thân và kiến thức vừa học</w:t>
      </w:r>
    </w:p>
    <w:p w:rsidR="00F21AF6" w:rsidRDefault="003F0FC5">
      <w:pPr>
        <w:ind w:firstLine="567"/>
        <w:jc w:val="both"/>
        <w:rPr>
          <w:b/>
          <w:bCs/>
          <w:sz w:val="26"/>
          <w:szCs w:val="26"/>
          <w:lang w:val="vi-VN"/>
        </w:rPr>
      </w:pPr>
      <w:r>
        <w:rPr>
          <w:b/>
          <w:bCs/>
          <w:sz w:val="26"/>
          <w:szCs w:val="26"/>
          <w:lang w:val="vi-VN"/>
        </w:rPr>
        <w:t>d) Cách thức tiến hành:</w:t>
      </w:r>
    </w:p>
    <w:p w:rsidR="00F21AF6" w:rsidRDefault="003F0FC5">
      <w:pPr>
        <w:ind w:firstLine="567"/>
        <w:jc w:val="both"/>
        <w:rPr>
          <w:bCs/>
          <w:sz w:val="26"/>
          <w:szCs w:val="26"/>
          <w:lang w:val="vi-VN"/>
        </w:rPr>
      </w:pPr>
      <w:r>
        <w:rPr>
          <w:b/>
          <w:bCs/>
          <w:sz w:val="26"/>
          <w:szCs w:val="26"/>
          <w:lang w:val="vi-VN"/>
        </w:rPr>
        <w:tab/>
      </w:r>
      <w:r>
        <w:rPr>
          <w:bCs/>
          <w:sz w:val="26"/>
          <w:szCs w:val="26"/>
          <w:lang w:val="vi-VN"/>
        </w:rPr>
        <w:t>- Chuyển giao nhiệm vụ: Giáo viên giao bài tập trắc nghiệm cho học sinh, hướng dẫn học sinh làm bài tập</w:t>
      </w:r>
    </w:p>
    <w:p w:rsidR="00F21AF6" w:rsidRDefault="003F0FC5">
      <w:pPr>
        <w:ind w:firstLine="567"/>
        <w:jc w:val="both"/>
        <w:rPr>
          <w:bCs/>
          <w:sz w:val="26"/>
          <w:szCs w:val="26"/>
        </w:rPr>
      </w:pPr>
      <w:r>
        <w:rPr>
          <w:bCs/>
          <w:sz w:val="26"/>
          <w:szCs w:val="26"/>
          <w:lang w:val="vi-VN"/>
        </w:rPr>
        <w:tab/>
      </w:r>
      <w:r>
        <w:rPr>
          <w:bCs/>
          <w:i/>
          <w:sz w:val="26"/>
          <w:szCs w:val="26"/>
        </w:rPr>
        <w:t>- Thực hiện nhiệm vụ học tập:</w:t>
      </w:r>
      <w:r>
        <w:rPr>
          <w:bCs/>
          <w:sz w:val="26"/>
          <w:szCs w:val="26"/>
        </w:rPr>
        <w:t xml:space="preserve"> Học sinh tiến hành làm bài tập trắc nghiệm v</w:t>
      </w:r>
      <w:r>
        <w:rPr>
          <w:bCs/>
          <w:sz w:val="26"/>
          <w:szCs w:val="26"/>
        </w:rPr>
        <w:t>ào vở ghi, chú ý vận dụng các kiến thức đã học trả lời, cũng như thời gian quy định do giáo viên đặt ra</w:t>
      </w:r>
    </w:p>
    <w:p w:rsidR="00F21AF6" w:rsidRDefault="003F0FC5">
      <w:pPr>
        <w:ind w:firstLine="567"/>
        <w:jc w:val="both"/>
        <w:rPr>
          <w:bCs/>
          <w:sz w:val="26"/>
          <w:szCs w:val="26"/>
        </w:rPr>
      </w:pPr>
      <w:r>
        <w:rPr>
          <w:bCs/>
          <w:sz w:val="26"/>
          <w:szCs w:val="26"/>
        </w:rPr>
        <w:tab/>
      </w:r>
      <w:r>
        <w:rPr>
          <w:bCs/>
          <w:i/>
          <w:sz w:val="26"/>
          <w:szCs w:val="26"/>
        </w:rPr>
        <w:t>- Báo cáo, thảo luận:</w:t>
      </w:r>
      <w:r>
        <w:rPr>
          <w:bCs/>
          <w:sz w:val="26"/>
          <w:szCs w:val="26"/>
        </w:rPr>
        <w:t xml:space="preserve"> Giáo viên có thể gọi mỗi học sinh trả lời một câu, hoặc nhiều học sinh cùng lên trình bày kết quả để có cơ sở so sánh và đối chiế</w:t>
      </w:r>
      <w:r>
        <w:rPr>
          <w:bCs/>
          <w:sz w:val="26"/>
          <w:szCs w:val="26"/>
        </w:rPr>
        <w:t>u cũng như đánh giá mức độ nhận thức chung của các học sinh với bài học</w:t>
      </w:r>
    </w:p>
    <w:p w:rsidR="00F21AF6" w:rsidRDefault="003F0FC5">
      <w:pPr>
        <w:ind w:firstLine="567"/>
        <w:jc w:val="both"/>
        <w:rPr>
          <w:bCs/>
          <w:sz w:val="26"/>
          <w:szCs w:val="26"/>
        </w:rPr>
      </w:pPr>
      <w:r>
        <w:rPr>
          <w:bCs/>
          <w:sz w:val="26"/>
          <w:szCs w:val="26"/>
        </w:rPr>
        <w:tab/>
      </w:r>
      <w:r>
        <w:rPr>
          <w:bCs/>
          <w:i/>
          <w:sz w:val="26"/>
          <w:szCs w:val="26"/>
        </w:rPr>
        <w:t>- Kết luận, nhận định:</w:t>
      </w:r>
      <w:r>
        <w:rPr>
          <w:bCs/>
          <w:sz w:val="26"/>
          <w:szCs w:val="26"/>
        </w:rPr>
        <w:t xml:space="preserve"> Giáo viên đưa ra các kết quả chính xác nhất, nhận xét, đối chiếu và so sánh kết quả của cả lớp để từ đó có căn cứ điều chỉnh nội dung dạy học</w:t>
      </w:r>
    </w:p>
    <w:p w:rsidR="00F21AF6" w:rsidRDefault="003F0FC5">
      <w:pPr>
        <w:ind w:firstLine="567"/>
        <w:jc w:val="both"/>
        <w:rPr>
          <w:b/>
          <w:bCs/>
          <w:sz w:val="26"/>
          <w:szCs w:val="26"/>
        </w:rPr>
      </w:pPr>
      <w:r>
        <w:rPr>
          <w:b/>
          <w:bCs/>
          <w:sz w:val="26"/>
          <w:szCs w:val="26"/>
        </w:rPr>
        <w:lastRenderedPageBreak/>
        <w:t>4. Hoạt động vận d</w:t>
      </w:r>
      <w:r>
        <w:rPr>
          <w:b/>
          <w:bCs/>
          <w:sz w:val="26"/>
          <w:szCs w:val="26"/>
        </w:rPr>
        <w:t xml:space="preserve">ụng: Vận dụng kiến thức về </w:t>
      </w:r>
      <w:r>
        <w:rPr>
          <w:b/>
          <w:bCs/>
          <w:sz w:val="26"/>
          <w:szCs w:val="26"/>
          <w:lang w:val="vi-VN"/>
        </w:rPr>
        <w:t xml:space="preserve">tính tất yếu khách quan và tác dụng của </w:t>
      </w:r>
      <w:r>
        <w:rPr>
          <w:b/>
          <w:bCs/>
          <w:sz w:val="26"/>
          <w:szCs w:val="26"/>
        </w:rPr>
        <w:t>việc thực hiện nền kinh tế nhiều thành phần, các thành phần kinh tế để giải thích một số tình huống cụ thể</w:t>
      </w:r>
    </w:p>
    <w:p w:rsidR="00F21AF6" w:rsidRDefault="003F0FC5">
      <w:pPr>
        <w:ind w:firstLine="567"/>
        <w:jc w:val="both"/>
        <w:rPr>
          <w:sz w:val="26"/>
          <w:szCs w:val="26"/>
        </w:rPr>
      </w:pPr>
      <w:r>
        <w:rPr>
          <w:b/>
          <w:bCs/>
          <w:sz w:val="26"/>
          <w:szCs w:val="26"/>
          <w:lang w:val="vi-VN"/>
        </w:rPr>
        <w:t xml:space="preserve">a) Mục đích: </w:t>
      </w:r>
      <w:r>
        <w:rPr>
          <w:sz w:val="26"/>
          <w:szCs w:val="26"/>
        </w:rPr>
        <w:t>Học sinh vận dụng các kiến thức đã học để biết giải quyết một tình hu</w:t>
      </w:r>
      <w:r>
        <w:rPr>
          <w:sz w:val="26"/>
          <w:szCs w:val="26"/>
        </w:rPr>
        <w:t xml:space="preserve">ống cụ thể, từ đó có cách giải quyết các vấn đề nảy sinh trong thực tiễn </w:t>
      </w:r>
    </w:p>
    <w:p w:rsidR="00F21AF6" w:rsidRDefault="003F0FC5">
      <w:pPr>
        <w:ind w:firstLine="567"/>
        <w:jc w:val="both"/>
        <w:rPr>
          <w:sz w:val="26"/>
          <w:szCs w:val="26"/>
        </w:rPr>
      </w:pPr>
      <w:r>
        <w:rPr>
          <w:b/>
          <w:bCs/>
          <w:sz w:val="26"/>
          <w:szCs w:val="26"/>
          <w:lang w:val="vi-VN"/>
        </w:rPr>
        <w:t xml:space="preserve">b) Nội dung: </w:t>
      </w:r>
      <w:r>
        <w:rPr>
          <w:bCs/>
          <w:sz w:val="26"/>
          <w:szCs w:val="26"/>
        </w:rPr>
        <w:t xml:space="preserve">Học sinh chủ động giải quyết tình huống theo kiến thức và hiểu biết của bản thân. Khuyến khích đề xuất các cách giải quyết hợp lý </w:t>
      </w:r>
    </w:p>
    <w:p w:rsidR="00F21AF6" w:rsidRDefault="003F0FC5">
      <w:pPr>
        <w:ind w:firstLine="567"/>
        <w:jc w:val="both"/>
        <w:rPr>
          <w:bCs/>
          <w:sz w:val="26"/>
          <w:szCs w:val="26"/>
        </w:rPr>
      </w:pPr>
      <w:r>
        <w:rPr>
          <w:b/>
          <w:bCs/>
          <w:sz w:val="26"/>
          <w:szCs w:val="26"/>
          <w:lang w:val="vi-VN"/>
        </w:rPr>
        <w:t xml:space="preserve">c) Sản phẩm: </w:t>
      </w:r>
      <w:r>
        <w:rPr>
          <w:bCs/>
          <w:sz w:val="26"/>
          <w:szCs w:val="26"/>
        </w:rPr>
        <w:t>Học sinh viết thành một b</w:t>
      </w:r>
      <w:r>
        <w:rPr>
          <w:bCs/>
          <w:sz w:val="26"/>
          <w:szCs w:val="26"/>
        </w:rPr>
        <w:t>ài viết hoàn chỉnh trình bày cách giải quyết của mình đối với tình huống đó</w:t>
      </w:r>
    </w:p>
    <w:p w:rsidR="00F21AF6" w:rsidRDefault="003F0FC5">
      <w:pPr>
        <w:ind w:firstLine="567"/>
        <w:jc w:val="both"/>
        <w:rPr>
          <w:b/>
          <w:bCs/>
          <w:sz w:val="26"/>
          <w:szCs w:val="26"/>
        </w:rPr>
      </w:pPr>
      <w:r>
        <w:rPr>
          <w:b/>
          <w:bCs/>
          <w:sz w:val="26"/>
          <w:szCs w:val="26"/>
          <w:lang w:val="vi-VN"/>
        </w:rPr>
        <w:t>d) Cách thức tiến hành:</w:t>
      </w:r>
      <w:r>
        <w:rPr>
          <w:b/>
          <w:bCs/>
          <w:sz w:val="26"/>
          <w:szCs w:val="26"/>
        </w:rPr>
        <w:t xml:space="preserve"> </w:t>
      </w:r>
    </w:p>
    <w:p w:rsidR="00F21AF6" w:rsidRDefault="003F0FC5">
      <w:pPr>
        <w:ind w:firstLine="567"/>
        <w:jc w:val="both"/>
        <w:rPr>
          <w:bCs/>
          <w:sz w:val="26"/>
          <w:szCs w:val="26"/>
        </w:rPr>
      </w:pPr>
      <w:r>
        <w:rPr>
          <w:bCs/>
          <w:sz w:val="26"/>
          <w:szCs w:val="26"/>
        </w:rPr>
        <w:t>Giáo viên giao nhiệm vụ học sinh làm bài tập sau</w:t>
      </w:r>
    </w:p>
    <w:p w:rsidR="00F21AF6" w:rsidRDefault="003F0FC5">
      <w:pPr>
        <w:pStyle w:val="NormalWeb"/>
        <w:shd w:val="clear" w:color="auto" w:fill="FFFFFF"/>
        <w:ind w:firstLine="567"/>
        <w:jc w:val="both"/>
        <w:outlineLvl w:val="2"/>
        <w:rPr>
          <w:b/>
          <w:sz w:val="26"/>
          <w:szCs w:val="26"/>
        </w:rPr>
      </w:pPr>
      <w:r>
        <w:rPr>
          <w:rStyle w:val="Strong"/>
          <w:sz w:val="26"/>
          <w:szCs w:val="26"/>
        </w:rPr>
        <w:t>Câu 1:</w:t>
      </w:r>
      <w:r>
        <w:rPr>
          <w:sz w:val="26"/>
          <w:szCs w:val="26"/>
        </w:rPr>
        <w:t> </w:t>
      </w:r>
      <w:r>
        <w:rPr>
          <w:b/>
          <w:sz w:val="26"/>
          <w:szCs w:val="26"/>
        </w:rPr>
        <w:t>Trình bày khái niệm thành phần kinh tế và căn cứ để xác định thành phần kinh tế ở nước ta.</w:t>
      </w:r>
    </w:p>
    <w:p w:rsidR="00F21AF6" w:rsidRDefault="003F0FC5">
      <w:pPr>
        <w:pStyle w:val="NormalWeb"/>
        <w:shd w:val="clear" w:color="auto" w:fill="FFFFFF"/>
        <w:ind w:firstLine="567"/>
        <w:jc w:val="both"/>
        <w:outlineLvl w:val="2"/>
        <w:rPr>
          <w:b/>
          <w:sz w:val="26"/>
          <w:szCs w:val="26"/>
        </w:rPr>
      </w:pPr>
      <w:r>
        <w:rPr>
          <w:rStyle w:val="Strong"/>
          <w:sz w:val="26"/>
          <w:szCs w:val="26"/>
        </w:rPr>
        <w:t>Câu 2:</w:t>
      </w:r>
      <w:r>
        <w:rPr>
          <w:sz w:val="26"/>
          <w:szCs w:val="26"/>
        </w:rPr>
        <w:t> </w:t>
      </w:r>
      <w:r>
        <w:rPr>
          <w:b/>
          <w:sz w:val="26"/>
          <w:szCs w:val="26"/>
        </w:rPr>
        <w:t>Phân tích tính tất yếu khách quan của sự tồn tại nền kinh tế nhiều thành phần ở nước ta….</w:t>
      </w:r>
      <w:bookmarkStart w:id="0" w:name="_GoBack"/>
      <w:bookmarkEnd w:id="0"/>
    </w:p>
    <w:sectPr w:rsidR="00F21AF6" w:rsidSect="003F0FC5">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auto"/>
    <w:pitch w:val="default"/>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9275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3F0FC5"/>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0659"/>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21AF6"/>
    <w:rsid w:val="00F3513C"/>
    <w:rsid w:val="00F465C5"/>
    <w:rsid w:val="00F5180D"/>
    <w:rsid w:val="00F51B21"/>
    <w:rsid w:val="00F51D87"/>
    <w:rsid w:val="00F8455C"/>
    <w:rsid w:val="02AF40C7"/>
    <w:rsid w:val="057B7814"/>
    <w:rsid w:val="060E478B"/>
    <w:rsid w:val="06A302F7"/>
    <w:rsid w:val="06A66702"/>
    <w:rsid w:val="07D702D2"/>
    <w:rsid w:val="07FA340D"/>
    <w:rsid w:val="08DF5360"/>
    <w:rsid w:val="0A7F39B4"/>
    <w:rsid w:val="0A9062B6"/>
    <w:rsid w:val="0AA2433F"/>
    <w:rsid w:val="0C2E4761"/>
    <w:rsid w:val="0C8373FF"/>
    <w:rsid w:val="0E3C249A"/>
    <w:rsid w:val="0E9F36ED"/>
    <w:rsid w:val="127D44AB"/>
    <w:rsid w:val="12F77B58"/>
    <w:rsid w:val="13E71BC5"/>
    <w:rsid w:val="14D774F2"/>
    <w:rsid w:val="15A90529"/>
    <w:rsid w:val="17E10B80"/>
    <w:rsid w:val="18355AE8"/>
    <w:rsid w:val="18750EC1"/>
    <w:rsid w:val="1A482006"/>
    <w:rsid w:val="1B840451"/>
    <w:rsid w:val="1C2546F9"/>
    <w:rsid w:val="1C3C07C8"/>
    <w:rsid w:val="1D241A4B"/>
    <w:rsid w:val="1DA868C7"/>
    <w:rsid w:val="1EB4002A"/>
    <w:rsid w:val="1F03323E"/>
    <w:rsid w:val="20707316"/>
    <w:rsid w:val="207E3FE8"/>
    <w:rsid w:val="2088465C"/>
    <w:rsid w:val="21B45BC9"/>
    <w:rsid w:val="21FF0FB9"/>
    <w:rsid w:val="234F708E"/>
    <w:rsid w:val="236210E3"/>
    <w:rsid w:val="240B50CE"/>
    <w:rsid w:val="25BD1185"/>
    <w:rsid w:val="25D7253D"/>
    <w:rsid w:val="26A71E90"/>
    <w:rsid w:val="27594A97"/>
    <w:rsid w:val="27F54FCA"/>
    <w:rsid w:val="2B6A4A34"/>
    <w:rsid w:val="2BEA722B"/>
    <w:rsid w:val="2D2561A0"/>
    <w:rsid w:val="2DDD035F"/>
    <w:rsid w:val="2DFB3B2E"/>
    <w:rsid w:val="2E1A70FA"/>
    <w:rsid w:val="2E790F38"/>
    <w:rsid w:val="30845B24"/>
    <w:rsid w:val="311B3DF6"/>
    <w:rsid w:val="342A2C63"/>
    <w:rsid w:val="342E6C05"/>
    <w:rsid w:val="34F04D77"/>
    <w:rsid w:val="35262BFE"/>
    <w:rsid w:val="35E14D01"/>
    <w:rsid w:val="381154A6"/>
    <w:rsid w:val="38C949AF"/>
    <w:rsid w:val="38D95B18"/>
    <w:rsid w:val="3AB4450E"/>
    <w:rsid w:val="3B883429"/>
    <w:rsid w:val="3DF26975"/>
    <w:rsid w:val="3EEB4134"/>
    <w:rsid w:val="42997A80"/>
    <w:rsid w:val="43923688"/>
    <w:rsid w:val="43AB0E7B"/>
    <w:rsid w:val="441D61E4"/>
    <w:rsid w:val="4445223C"/>
    <w:rsid w:val="445C36FD"/>
    <w:rsid w:val="46FB09E6"/>
    <w:rsid w:val="480B4101"/>
    <w:rsid w:val="4A025E82"/>
    <w:rsid w:val="4C8E1753"/>
    <w:rsid w:val="4D9D5824"/>
    <w:rsid w:val="4E106B40"/>
    <w:rsid w:val="50C8118F"/>
    <w:rsid w:val="52574BB1"/>
    <w:rsid w:val="52622EFF"/>
    <w:rsid w:val="52A876CD"/>
    <w:rsid w:val="53FD5EEB"/>
    <w:rsid w:val="553B6813"/>
    <w:rsid w:val="56362516"/>
    <w:rsid w:val="571209FD"/>
    <w:rsid w:val="57A77D52"/>
    <w:rsid w:val="57AB0483"/>
    <w:rsid w:val="59FE2F2E"/>
    <w:rsid w:val="5A9F5EF9"/>
    <w:rsid w:val="5ACB4772"/>
    <w:rsid w:val="5B6A7060"/>
    <w:rsid w:val="5C183243"/>
    <w:rsid w:val="5DD35F87"/>
    <w:rsid w:val="5E4B57C4"/>
    <w:rsid w:val="5F6B6771"/>
    <w:rsid w:val="5F742FD8"/>
    <w:rsid w:val="60E379E8"/>
    <w:rsid w:val="60FF1A72"/>
    <w:rsid w:val="613150CF"/>
    <w:rsid w:val="62E45C69"/>
    <w:rsid w:val="64D53B22"/>
    <w:rsid w:val="652A4722"/>
    <w:rsid w:val="65A51C0B"/>
    <w:rsid w:val="66214680"/>
    <w:rsid w:val="66400C40"/>
    <w:rsid w:val="67B27560"/>
    <w:rsid w:val="68B53873"/>
    <w:rsid w:val="68C63BF7"/>
    <w:rsid w:val="6B7C5050"/>
    <w:rsid w:val="6C345697"/>
    <w:rsid w:val="6D986E66"/>
    <w:rsid w:val="6DED4766"/>
    <w:rsid w:val="6E8672E1"/>
    <w:rsid w:val="71D704C3"/>
    <w:rsid w:val="77497EAA"/>
    <w:rsid w:val="789C5E10"/>
    <w:rsid w:val="79A92754"/>
    <w:rsid w:val="7BD71F13"/>
    <w:rsid w:val="7C0076AE"/>
    <w:rsid w:val="7E322AF6"/>
    <w:rsid w:val="7F3D2E2F"/>
    <w:rsid w:val="7F7C6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799711-FBDA-41A2-B3A3-68F2ED3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rPr>
  </w:style>
  <w:style w:type="paragraph" w:styleId="Heading7">
    <w:name w:val="heading 7"/>
    <w:basedOn w:val="Normal"/>
    <w:next w:val="Normal"/>
    <w:semiHidden/>
    <w:unhideWhenUsed/>
    <w:qFormat/>
    <w:pPr>
      <w:keepNext/>
      <w:keepLines/>
      <w:spacing w:before="240" w:after="64" w:line="320" w:lineRule="auto"/>
      <w:outlineLvl w:val="6"/>
    </w:pPr>
    <w:rPr>
      <w:b/>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qFormat/>
    <w:rPr>
      <w:rFonts w:ascii="Calibri" w:eastAsia="Calibri" w:hAnsi="Calibri" w:cs="Times New Roman"/>
      <w:sz w:val="22"/>
      <w:szCs w:val="22"/>
    </w:rPr>
  </w:style>
  <w:style w:type="paragraph" w:customStyle="1" w:styleId="body-text">
    <w:name w:val="body-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thanhnien.com.vn/news/Pages/200833/200808131010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4516</Words>
  <Characters>25742</Characters>
  <Application>Microsoft Office Word</Application>
  <DocSecurity>0</DocSecurity>
  <Lines>214</Lines>
  <Paragraphs>60</Paragraphs>
  <ScaleCrop>false</ScaleCrop>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Thi Thu May</cp:lastModifiedBy>
  <cp:revision>2</cp:revision>
  <dcterms:created xsi:type="dcterms:W3CDTF">2021-05-04T10:23:00Z</dcterms:created>
  <dcterms:modified xsi:type="dcterms:W3CDTF">2021-05-05T09:03:00Z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